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F8DD2" w14:textId="77777777" w:rsidR="00C260AD" w:rsidRPr="00E235F0" w:rsidRDefault="00C260AD" w:rsidP="007273E6">
      <w:pPr>
        <w:pStyle w:val="1pt"/>
        <w:rPr>
          <w:lang w:val="fr-CH"/>
        </w:rPr>
        <w:sectPr w:rsidR="00C260AD" w:rsidRPr="00E235F0" w:rsidSect="00B949C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2825A1" w:rsidRPr="00E235F0" w14:paraId="64F6D1CE" w14:textId="77777777" w:rsidTr="005C1D53">
        <w:trPr>
          <w:trHeight w:val="1219"/>
        </w:trPr>
        <w:tc>
          <w:tcPr>
            <w:tcW w:w="5102" w:type="dxa"/>
            <w:vMerge w:val="restart"/>
          </w:tcPr>
          <w:p w14:paraId="3C309565" w14:textId="00BCBF38" w:rsidR="00C260AD" w:rsidRPr="00E235F0" w:rsidRDefault="00A615DB" w:rsidP="00A615DB">
            <w:pPr>
              <w:pStyle w:val="Text85pt"/>
              <w:rPr>
                <w:lang w:val="fr-CH"/>
              </w:rPr>
            </w:pPr>
            <w:r w:rsidRPr="00E235F0">
              <w:rPr>
                <w:lang w:val="fr-CH"/>
              </w:rPr>
              <w:t>Direction de la santé, des affaires sociales et de l’intégration</w:t>
            </w:r>
            <w:r w:rsidR="003B0117" w:rsidRPr="00E235F0">
              <w:rPr>
                <w:lang w:val="fr-CH"/>
              </w:rPr>
              <w:t xml:space="preserve">   </w:t>
            </w:r>
            <w:r w:rsidR="003B0117" w:rsidRPr="00E235F0">
              <w:rPr>
                <w:lang w:val="fr-CH"/>
              </w:rPr>
              <w:br/>
            </w:r>
            <w:r w:rsidRPr="00E235F0">
              <w:rPr>
                <w:lang w:val="fr-CH"/>
              </w:rPr>
              <w:t>Office de l’intégration et de l’action sociale</w:t>
            </w:r>
            <w:r w:rsidR="003B0117" w:rsidRPr="00E235F0">
              <w:rPr>
                <w:lang w:val="fr-CH"/>
              </w:rPr>
              <w:t xml:space="preserve">   </w:t>
            </w:r>
            <w:r w:rsidR="003B0117" w:rsidRPr="00E235F0">
              <w:rPr>
                <w:lang w:val="fr-CH"/>
              </w:rPr>
              <w:br/>
              <w:t xml:space="preserve"> </w:t>
            </w:r>
            <w:r w:rsidR="003B0117" w:rsidRPr="00E235F0">
              <w:rPr>
                <w:lang w:val="fr-CH"/>
              </w:rPr>
              <w:br/>
            </w:r>
            <w:r w:rsidR="003B0117" w:rsidRPr="00E235F0">
              <w:rPr>
                <w:lang w:val="fr-CH"/>
              </w:rPr>
              <w:br/>
            </w:r>
            <w:r w:rsidR="003B0117" w:rsidRPr="00E235F0">
              <w:rPr>
                <w:lang w:val="fr-CH"/>
              </w:rPr>
              <w:br/>
              <w:t>Rathau</w:t>
            </w:r>
            <w:r w:rsidRPr="00E235F0">
              <w:rPr>
                <w:lang w:val="fr-CH"/>
              </w:rPr>
              <w:t>splatz 1</w:t>
            </w:r>
            <w:r w:rsidRPr="00E235F0">
              <w:rPr>
                <w:lang w:val="fr-CH"/>
              </w:rPr>
              <w:br/>
              <w:t>Case postale</w:t>
            </w:r>
            <w:r w:rsidR="003B0117" w:rsidRPr="00E235F0">
              <w:rPr>
                <w:lang w:val="fr-CH"/>
              </w:rPr>
              <w:br/>
              <w:t>3000 Bern</w:t>
            </w:r>
            <w:r w:rsidRPr="00E235F0">
              <w:rPr>
                <w:lang w:val="fr-CH"/>
              </w:rPr>
              <w:t>e</w:t>
            </w:r>
            <w:r w:rsidR="003B0117" w:rsidRPr="00E235F0">
              <w:rPr>
                <w:lang w:val="fr-CH"/>
              </w:rPr>
              <w:t xml:space="preserve"> 8</w:t>
            </w:r>
            <w:r w:rsidR="003B0117" w:rsidRPr="00E235F0">
              <w:rPr>
                <w:lang w:val="fr-CH"/>
              </w:rPr>
              <w:br/>
              <w:t>+41 31 633 78 1</w:t>
            </w:r>
            <w:r w:rsidRPr="00E235F0">
              <w:rPr>
                <w:lang w:val="fr-CH"/>
              </w:rPr>
              <w:t>1</w:t>
            </w:r>
            <w:r w:rsidRPr="00E235F0">
              <w:rPr>
                <w:lang w:val="fr-CH"/>
              </w:rPr>
              <w:br/>
              <w:t>info.ais.gsi@be.ch</w:t>
            </w:r>
            <w:r w:rsidRPr="00E235F0">
              <w:rPr>
                <w:lang w:val="fr-CH"/>
              </w:rPr>
              <w:br/>
              <w:t>www.be.ch/ds</w:t>
            </w:r>
            <w:r w:rsidR="003B0117" w:rsidRPr="00E235F0">
              <w:rPr>
                <w:lang w:val="fr-CH"/>
              </w:rPr>
              <w:t>si</w:t>
            </w:r>
            <w:r w:rsidR="003B0117" w:rsidRPr="00E235F0">
              <w:rPr>
                <w:lang w:val="fr-CH"/>
              </w:rPr>
              <w:br/>
            </w:r>
          </w:p>
        </w:tc>
        <w:tc>
          <w:tcPr>
            <w:tcW w:w="4876" w:type="dxa"/>
            <w:vAlign w:val="bottom"/>
          </w:tcPr>
          <w:p w14:paraId="2EE010F2" w14:textId="4BF56645" w:rsidR="00C260AD" w:rsidRPr="00E235F0" w:rsidRDefault="00A615DB" w:rsidP="00A615DB">
            <w:pPr>
              <w:pStyle w:val="Rcksendeadresse"/>
              <w:rPr>
                <w:lang w:val="fr-CH"/>
              </w:rPr>
            </w:pPr>
            <w:r w:rsidRPr="00E235F0">
              <w:rPr>
                <w:lang w:val="fr-CH"/>
              </w:rPr>
              <w:t>DS</w:t>
            </w:r>
            <w:r w:rsidR="003B0117" w:rsidRPr="00E235F0">
              <w:rPr>
                <w:lang w:val="fr-CH"/>
              </w:rPr>
              <w:t>SI-</w:t>
            </w:r>
            <w:r w:rsidRPr="00E235F0">
              <w:rPr>
                <w:lang w:val="fr-CH"/>
              </w:rPr>
              <w:t>OIA</w:t>
            </w:r>
            <w:r w:rsidR="003B0117" w:rsidRPr="00E235F0">
              <w:rPr>
                <w:lang w:val="fr-CH"/>
              </w:rPr>
              <w:t xml:space="preserve">S, Rathausplatz 1, </w:t>
            </w:r>
            <w:r w:rsidRPr="00E235F0">
              <w:rPr>
                <w:lang w:val="fr-CH"/>
              </w:rPr>
              <w:t>case postale</w:t>
            </w:r>
            <w:r w:rsidR="003B0117" w:rsidRPr="00E235F0">
              <w:rPr>
                <w:lang w:val="fr-CH"/>
              </w:rPr>
              <w:t>, 3000 Bern</w:t>
            </w:r>
            <w:r w:rsidRPr="00E235F0">
              <w:rPr>
                <w:lang w:val="fr-CH"/>
              </w:rPr>
              <w:t>e</w:t>
            </w:r>
            <w:r w:rsidR="003B0117" w:rsidRPr="00E235F0">
              <w:rPr>
                <w:lang w:val="fr-CH"/>
              </w:rPr>
              <w:t xml:space="preserve"> 8</w:t>
            </w:r>
          </w:p>
        </w:tc>
      </w:tr>
      <w:tr w:rsidR="002825A1" w:rsidRPr="00E235F0" w14:paraId="6FDB43A0" w14:textId="77777777" w:rsidTr="005C1D53">
        <w:trPr>
          <w:trHeight w:val="2194"/>
        </w:trPr>
        <w:tc>
          <w:tcPr>
            <w:tcW w:w="5102" w:type="dxa"/>
            <w:vMerge/>
          </w:tcPr>
          <w:p w14:paraId="6BDBA705" w14:textId="77777777" w:rsidR="00C260AD" w:rsidRPr="00E235F0" w:rsidRDefault="00C260AD" w:rsidP="005C1D53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64A36D31" w14:textId="77777777" w:rsidR="00C260AD" w:rsidRPr="00815F0A" w:rsidRDefault="009D67B5" w:rsidP="00F22102">
            <w:pPr>
              <w:pStyle w:val="Empfngervorbarrierefrei"/>
            </w:pPr>
            <w:sdt>
              <w:sdtPr>
                <w:rPr>
                  <w:bCs/>
                </w:rPr>
                <w:tag w:val="Recipient.DeliveryOption"/>
                <w:id w:val="-23792725"/>
                <w:placeholder>
                  <w:docPart w:val="BF5CE1643B9B493E85D1DFF8A608B860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3B0117" w:rsidRPr="00815F0A">
                  <w:rPr>
                    <w:bCs/>
                  </w:rPr>
                  <w:t>​</w:t>
                </w:r>
                <w:r w:rsidR="003B0117" w:rsidRPr="00815F0A">
                  <w:rPr>
                    <w:bCs/>
                  </w:rPr>
                  <w:br/>
                </w:r>
              </w:sdtContent>
            </w:sdt>
            <w:sdt>
              <w:sdtPr>
                <w:tag w:val="Recipient.CompleteAddress"/>
                <w:id w:val="-772702256"/>
                <w:placeholder>
                  <w:docPart w:val="90452423615F4D5D8E38242307DE77DE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EA762A" w:rsidRPr="00815F0A">
                  <w:t>Blindenschule Zollikofen</w:t>
                </w:r>
                <w:r w:rsidR="00EA762A" w:rsidRPr="00815F0A">
                  <w:br/>
                  <w:t>Kompetenzzentrum für Sehförderung</w:t>
                </w:r>
                <w:r w:rsidR="00EA762A" w:rsidRPr="00815F0A">
                  <w:br/>
                  <w:t>Heilpädagogische Früherziehung</w:t>
                </w:r>
                <w:r w:rsidR="00EA762A" w:rsidRPr="00815F0A">
                  <w:br/>
                  <w:t>Kirchlindachstrasse 49</w:t>
                </w:r>
                <w:r w:rsidR="00EA762A" w:rsidRPr="00815F0A">
                  <w:br/>
                  <w:t>3052 Zollikofen</w:t>
                </w:r>
              </w:sdtContent>
            </w:sdt>
          </w:p>
          <w:p w14:paraId="6CA0CCBC" w14:textId="77777777" w:rsidR="00C260AD" w:rsidRPr="00815F0A" w:rsidRDefault="00C260AD" w:rsidP="005C1D53">
            <w:pPr>
              <w:pStyle w:val="Text85pt"/>
            </w:pPr>
          </w:p>
        </w:tc>
      </w:tr>
      <w:tr w:rsidR="002825A1" w:rsidRPr="00E235F0" w14:paraId="1DC8FC93" w14:textId="77777777" w:rsidTr="005C1D53">
        <w:trPr>
          <w:trHeight w:val="283"/>
        </w:trPr>
        <w:tc>
          <w:tcPr>
            <w:tcW w:w="5102" w:type="dxa"/>
            <w:vMerge/>
          </w:tcPr>
          <w:p w14:paraId="49BE50BA" w14:textId="77777777" w:rsidR="00C260AD" w:rsidRPr="00986F2D" w:rsidRDefault="00C260AD" w:rsidP="005C1D53"/>
        </w:tc>
        <w:tc>
          <w:tcPr>
            <w:tcW w:w="4876" w:type="dxa"/>
          </w:tcPr>
          <w:p w14:paraId="252BD64D" w14:textId="77777777" w:rsidR="00C260AD" w:rsidRPr="00986F2D" w:rsidRDefault="00C260AD" w:rsidP="005C1D53">
            <w:pPr>
              <w:pStyle w:val="Text85pt"/>
            </w:pPr>
          </w:p>
        </w:tc>
      </w:tr>
    </w:tbl>
    <w:p w14:paraId="428E5A82" w14:textId="38F0AF51" w:rsidR="00C260AD" w:rsidRPr="00E235F0" w:rsidRDefault="00972837" w:rsidP="00D82B2B">
      <w:pPr>
        <w:rPr>
          <w:b/>
          <w:sz w:val="24"/>
          <w:szCs w:val="24"/>
          <w:lang w:val="fr-CH"/>
        </w:rPr>
      </w:pPr>
      <w:bookmarkStart w:id="0" w:name="Text"/>
      <w:r w:rsidRPr="00E235F0">
        <w:rPr>
          <w:b/>
          <w:sz w:val="24"/>
          <w:szCs w:val="24"/>
          <w:lang w:val="fr-CH"/>
        </w:rPr>
        <w:t>Mesures pédago-thérapeutiques</w:t>
      </w:r>
    </w:p>
    <w:p w14:paraId="6A331586" w14:textId="77777777" w:rsidR="00C260AD" w:rsidRPr="00E235F0" w:rsidRDefault="00C260AD" w:rsidP="00D82B2B">
      <w:pPr>
        <w:rPr>
          <w:b/>
          <w:sz w:val="24"/>
          <w:szCs w:val="24"/>
          <w:lang w:val="fr-CH"/>
        </w:rPr>
      </w:pPr>
    </w:p>
    <w:bookmarkEnd w:id="0"/>
    <w:p w14:paraId="44CDAFE3" w14:textId="253ADA47" w:rsidR="00C260AD" w:rsidRPr="00E235F0" w:rsidRDefault="00972837" w:rsidP="00D82B2B">
      <w:pPr>
        <w:rPr>
          <w:b/>
          <w:sz w:val="28"/>
          <w:szCs w:val="28"/>
          <w:lang w:val="fr-CH"/>
        </w:rPr>
      </w:pPr>
      <w:r w:rsidRPr="00E235F0">
        <w:rPr>
          <w:b/>
          <w:sz w:val="28"/>
          <w:szCs w:val="28"/>
          <w:lang w:val="fr-CH"/>
        </w:rPr>
        <w:t>Demande de prise en charge des frais relatifs aux mesures d</w:t>
      </w:r>
      <w:r w:rsidR="0049646B" w:rsidRPr="00E235F0">
        <w:rPr>
          <w:b/>
          <w:sz w:val="28"/>
          <w:szCs w:val="28"/>
          <w:lang w:val="fr-CH"/>
        </w:rPr>
        <w:t>’éducation précoce spécialisée</w:t>
      </w:r>
      <w:r w:rsidR="000E0D19">
        <w:rPr>
          <w:b/>
          <w:sz w:val="28"/>
          <w:szCs w:val="28"/>
          <w:lang w:val="fr-CH"/>
        </w:rPr>
        <w:t xml:space="preserve"> pour enfants aveugles et malvoyants</w:t>
      </w:r>
    </w:p>
    <w:tbl>
      <w:tblPr>
        <w:tblStyle w:val="Tabellenraster2"/>
        <w:tblpPr w:leftFromText="141" w:rightFromText="141" w:vertAnchor="text" w:horzAnchor="margin" w:tblpY="18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2825A1" w:rsidRPr="00E235F0" w14:paraId="5DB748CB" w14:textId="77777777" w:rsidTr="00D82B2B">
        <w:tc>
          <w:tcPr>
            <w:tcW w:w="4673" w:type="dxa"/>
            <w:vAlign w:val="center"/>
          </w:tcPr>
          <w:p w14:paraId="21E17B1F" w14:textId="05F55E0F" w:rsidR="00C260AD" w:rsidRPr="00E235F0" w:rsidRDefault="009D67B5" w:rsidP="00D82B2B">
            <w:pPr>
              <w:spacing w:before="144" w:after="144" w:line="215" w:lineRule="atLeast"/>
              <w:rPr>
                <w:rFonts w:ascii="Arial" w:eastAsia="Arial" w:hAnsi="Arial" w:cs="Arial"/>
                <w:bCs w:val="0"/>
                <w:sz w:val="17"/>
                <w:lang w:val="fr-CH"/>
              </w:rPr>
            </w:pPr>
            <w:sdt>
              <w:sdtPr>
                <w:rPr>
                  <w:rFonts w:ascii="Arial" w:eastAsia="Arial" w:hAnsi="Arial" w:cs="Arial"/>
                  <w:bCs w:val="0"/>
                  <w:sz w:val="17"/>
                  <w:lang w:val="fr-CH"/>
                </w:rPr>
                <w:id w:val="-20062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F3" w:rsidRPr="00E235F0">
                  <w:rPr>
                    <w:rFonts w:ascii="MS Gothic" w:eastAsia="MS Gothic" w:hAnsi="MS Gothic" w:cs="Arial"/>
                    <w:bCs w:val="0"/>
                    <w:sz w:val="17"/>
                    <w:lang w:val="fr-CH"/>
                  </w:rPr>
                  <w:t>☐</w:t>
                </w:r>
              </w:sdtContent>
            </w:sdt>
            <w:r w:rsidR="003B0117" w:rsidRPr="00E235F0">
              <w:rPr>
                <w:rFonts w:ascii="Arial" w:eastAsia="Arial" w:hAnsi="Arial" w:cs="Arial"/>
                <w:bCs w:val="0"/>
                <w:sz w:val="17"/>
                <w:lang w:val="fr-CH"/>
              </w:rPr>
              <w:t xml:space="preserve"> </w:t>
            </w:r>
            <w:r w:rsidR="00DF251B" w:rsidRPr="00E235F0">
              <w:rPr>
                <w:rFonts w:ascii="Arial" w:eastAsia="Arial" w:hAnsi="Arial" w:cs="Arial"/>
                <w:bCs w:val="0"/>
                <w:sz w:val="17"/>
                <w:lang w:val="fr-CH"/>
              </w:rPr>
              <w:t>Première demande de prise en charge</w:t>
            </w:r>
          </w:p>
        </w:tc>
        <w:tc>
          <w:tcPr>
            <w:tcW w:w="5103" w:type="dxa"/>
            <w:vAlign w:val="center"/>
          </w:tcPr>
          <w:p w14:paraId="623D1E10" w14:textId="0AB96FA1" w:rsidR="00C260AD" w:rsidRPr="00E235F0" w:rsidRDefault="009D67B5" w:rsidP="0096152E">
            <w:pPr>
              <w:spacing w:before="144" w:after="144" w:line="215" w:lineRule="atLeast"/>
              <w:rPr>
                <w:rFonts w:ascii="Arial" w:eastAsia="Arial" w:hAnsi="Arial" w:cs="Arial"/>
                <w:bCs w:val="0"/>
                <w:sz w:val="17"/>
                <w:lang w:val="fr-CH"/>
              </w:rPr>
            </w:pPr>
            <w:sdt>
              <w:sdtPr>
                <w:rPr>
                  <w:rFonts w:ascii="Arial" w:eastAsia="Arial" w:hAnsi="Arial" w:cs="Arial"/>
                  <w:bCs w:val="0"/>
                  <w:sz w:val="17"/>
                  <w:lang w:val="fr-CH"/>
                </w:rPr>
                <w:id w:val="742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E235F0">
                  <w:rPr>
                    <w:rFonts w:ascii="Segoe UI Symbol" w:eastAsia="Arial" w:hAnsi="Segoe UI Symbol" w:cs="Segoe UI Symbol"/>
                    <w:bCs w:val="0"/>
                    <w:sz w:val="17"/>
                    <w:lang w:val="fr-CH"/>
                  </w:rPr>
                  <w:t>☐</w:t>
                </w:r>
              </w:sdtContent>
            </w:sdt>
            <w:r w:rsidR="00DF251B" w:rsidRPr="00E235F0">
              <w:rPr>
                <w:rFonts w:ascii="Arial" w:eastAsia="Arial" w:hAnsi="Arial" w:cs="Arial"/>
                <w:bCs w:val="0"/>
                <w:sz w:val="17"/>
                <w:lang w:val="fr-CH"/>
              </w:rPr>
              <w:t xml:space="preserve"> </w:t>
            </w:r>
            <w:r w:rsidR="00DF251B" w:rsidRPr="00E235F0">
              <w:rPr>
                <w:rFonts w:ascii="Arial" w:eastAsia="Arial" w:hAnsi="Arial"/>
                <w:color w:val="000000"/>
                <w:sz w:val="17"/>
                <w:lang w:val="fr-CH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917854882"/>
                <w:placeholder>
                  <w:docPart w:val="B3628014E8E24F8F975373D2DB34B6CF"/>
                </w:placeholder>
                <w:showingPlcHdr/>
              </w:sdtPr>
              <w:sdtEndPr/>
              <w:sdtContent>
                <w:r w:rsidR="00DF251B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  <w:r w:rsidR="00DF251B" w:rsidRPr="00E235F0">
              <w:rPr>
                <w:rFonts w:ascii="Arial" w:eastAsia="Arial" w:hAnsi="Arial" w:cs="Arial"/>
                <w:bCs w:val="0"/>
                <w:sz w:val="17"/>
                <w:lang w:val="fr-CH"/>
              </w:rPr>
              <w:t xml:space="preserve"> </w:t>
            </w:r>
            <w:r w:rsidR="0096152E">
              <w:rPr>
                <w:rFonts w:ascii="Arial" w:eastAsia="Arial" w:hAnsi="Arial" w:cs="Arial"/>
                <w:bCs w:val="0"/>
                <w:sz w:val="17"/>
                <w:lang w:val="fr-CH"/>
              </w:rPr>
              <w:t>D</w:t>
            </w:r>
            <w:r w:rsidR="00DF251B" w:rsidRPr="00E235F0">
              <w:rPr>
                <w:rFonts w:ascii="Arial" w:eastAsia="Arial" w:hAnsi="Arial" w:cs="Arial"/>
                <w:bCs w:val="0"/>
                <w:sz w:val="17"/>
                <w:lang w:val="fr-CH"/>
              </w:rPr>
              <w:t>emande de prolongation</w:t>
            </w:r>
          </w:p>
        </w:tc>
      </w:tr>
    </w:tbl>
    <w:p w14:paraId="5B706CAF" w14:textId="77777777" w:rsidR="00C260AD" w:rsidRPr="00E235F0" w:rsidRDefault="00C260AD" w:rsidP="00D82B2B">
      <w:pPr>
        <w:spacing w:before="144" w:after="144" w:line="215" w:lineRule="atLeast"/>
        <w:contextualSpacing/>
        <w:rPr>
          <w:rFonts w:ascii="Arial" w:eastAsia="Arial" w:hAnsi="Arial"/>
          <w:i/>
          <w:sz w:val="17"/>
          <w:lang w:val="fr-CH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68"/>
        <w:gridCol w:w="1559"/>
        <w:gridCol w:w="1560"/>
        <w:gridCol w:w="708"/>
        <w:gridCol w:w="851"/>
        <w:gridCol w:w="2129"/>
      </w:tblGrid>
      <w:tr w:rsidR="002825A1" w:rsidRPr="00E235F0" w14:paraId="279F5EF6" w14:textId="77777777" w:rsidTr="00D82B2B">
        <w:trPr>
          <w:trHeight w:val="583"/>
        </w:trPr>
        <w:tc>
          <w:tcPr>
            <w:tcW w:w="97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0666B8" w14:textId="1DD18B63" w:rsidR="00C260AD" w:rsidRPr="00E235F0" w:rsidRDefault="0049646B" w:rsidP="00D82B2B">
            <w:pPr>
              <w:keepNext/>
              <w:keepLines/>
              <w:numPr>
                <w:ilvl w:val="0"/>
                <w:numId w:val="24"/>
              </w:numPr>
              <w:spacing w:before="72" w:after="72"/>
              <w:ind w:left="206" w:hanging="206"/>
              <w:outlineLvl w:val="0"/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</w:pPr>
            <w:r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>Données perso</w:t>
            </w:r>
            <w:r w:rsidR="00EA762A"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>n</w:t>
            </w:r>
            <w:r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>nelles</w:t>
            </w:r>
            <w:r w:rsidR="003B0117"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 xml:space="preserve"> </w:t>
            </w:r>
            <w:r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>de l’enfant</w:t>
            </w:r>
          </w:p>
        </w:tc>
      </w:tr>
      <w:tr w:rsidR="002825A1" w:rsidRPr="00E235F0" w14:paraId="4CC287E2" w14:textId="77777777" w:rsidTr="00DF251B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ACD1A" w14:textId="75A70636" w:rsidR="00C260AD" w:rsidRPr="00E235F0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</w:t>
            </w:r>
            <w:r w:rsidR="00972837" w:rsidRPr="00E235F0">
              <w:rPr>
                <w:rFonts w:ascii="Arial" w:eastAsia="Arial" w:hAnsi="Arial"/>
                <w:sz w:val="17"/>
                <w:lang w:val="fr-CH"/>
              </w:rPr>
              <w:t>om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1EBC" w14:textId="77777777" w:rsidR="00C260AD" w:rsidRPr="00E235F0" w:rsidRDefault="009D67B5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971173033"/>
                <w:placeholder>
                  <w:docPart w:val="F2843499C0E34C5CBBDE4F0E8D84C376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6E64B" w14:textId="7DA5C036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Prénom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3D9679" w14:textId="77777777" w:rsidR="00C260AD" w:rsidRPr="00E235F0" w:rsidRDefault="009D67B5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681657852"/>
                <w:placeholder>
                  <w:docPart w:val="F4C94067126943ECB8387E02996B0084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2825A1" w:rsidRPr="00E235F0" w14:paraId="5AFD1CC2" w14:textId="77777777" w:rsidTr="00DF251B">
        <w:trPr>
          <w:trHeight w:val="26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3C077" w14:textId="5636112C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Rue</w:t>
            </w:r>
            <w:r w:rsidR="00D3280F" w:rsidRPr="00E235F0">
              <w:rPr>
                <w:rFonts w:ascii="Arial" w:eastAsia="Arial" w:hAnsi="Arial"/>
                <w:sz w:val="17"/>
                <w:lang w:val="fr-CH"/>
              </w:rPr>
              <w:t xml:space="preserve"> </w:t>
            </w:r>
            <w:r w:rsidR="00D3280F" w:rsidRPr="00E235F0">
              <w:rPr>
                <w:sz w:val="17"/>
                <w:lang w:val="fr-CH"/>
              </w:rPr>
              <w:t>et n°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8D7F" w14:textId="77777777" w:rsidR="00C260AD" w:rsidRPr="00E235F0" w:rsidRDefault="009D67B5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697233035"/>
                <w:placeholder>
                  <w:docPart w:val="A62B6AFDAF95497A9FB61155349CFB20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FE2B5" w14:textId="292604F7" w:rsidR="00C260AD" w:rsidRPr="00E235F0" w:rsidRDefault="00D3280F" w:rsidP="00D3280F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FB9E" w14:textId="77777777" w:rsidR="00C260AD" w:rsidRPr="00E235F0" w:rsidRDefault="009D67B5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463574805"/>
                <w:placeholder>
                  <w:docPart w:val="E3DE9430421E416DB82E26804533E780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9A945" w14:textId="7C265A46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Localité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FFCA34" w14:textId="77777777" w:rsidR="00C260AD" w:rsidRPr="00E235F0" w:rsidRDefault="009D67B5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374355399"/>
                <w:placeholder>
                  <w:docPart w:val="D9A6EF76E71A4382B05ECE864CB26B0D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DF251B" w:rsidRPr="00E235F0" w14:paraId="1E175A9F" w14:textId="77777777" w:rsidTr="00DF251B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51F96" w14:textId="011C208F" w:rsidR="00DF251B" w:rsidRPr="00E235F0" w:rsidRDefault="00DF251B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Sexe</w:t>
            </w:r>
          </w:p>
        </w:tc>
        <w:bookmarkStart w:id="1" w:name="Kontrollkästchen1"/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08D" w14:textId="531BC879" w:rsidR="00DF251B" w:rsidRPr="00E235F0" w:rsidRDefault="009D67B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1B" w:rsidRPr="00E235F0">
                  <w:rPr>
                    <w:rFonts w:ascii="Segoe UI Symbol" w:eastAsia="Arial" w:hAnsi="Segoe UI Symbol" w:cs="Segoe UI Symbol"/>
                    <w:sz w:val="17"/>
                    <w:lang w:val="fr-CH"/>
                  </w:rPr>
                  <w:t>☐</w:t>
                </w:r>
              </w:sdtContent>
            </w:sdt>
            <w:r w:rsidR="00DF251B" w:rsidRPr="00E235F0">
              <w:rPr>
                <w:rFonts w:ascii="Arial" w:eastAsia="Arial" w:hAnsi="Arial"/>
                <w:sz w:val="17"/>
                <w:lang w:val="fr-CH"/>
              </w:rPr>
              <w:t xml:space="preserve"> </w:t>
            </w:r>
            <w:bookmarkEnd w:id="1"/>
            <w:r w:rsidR="00DF251B" w:rsidRPr="00E235F0">
              <w:rPr>
                <w:rFonts w:ascii="Arial" w:eastAsia="Arial" w:hAnsi="Arial"/>
                <w:sz w:val="17"/>
                <w:lang w:val="fr-CH"/>
              </w:rPr>
              <w:t>masculin</w:t>
            </w:r>
          </w:p>
        </w:tc>
        <w:bookmarkStart w:id="2" w:name="Kontrollkästchen2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90DD" w14:textId="7B464BEA" w:rsidR="00DF251B" w:rsidRPr="00E235F0" w:rsidRDefault="009D67B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1B" w:rsidRPr="00E235F0">
                  <w:rPr>
                    <w:rFonts w:ascii="Segoe UI Symbol" w:eastAsia="Arial" w:hAnsi="Segoe UI Symbol" w:cs="Segoe UI Symbol"/>
                    <w:sz w:val="17"/>
                    <w:lang w:val="fr-CH"/>
                  </w:rPr>
                  <w:t>☐</w:t>
                </w:r>
              </w:sdtContent>
            </w:sdt>
            <w:r w:rsidR="00DF251B" w:rsidRPr="00E235F0">
              <w:rPr>
                <w:rFonts w:ascii="Arial" w:eastAsia="Arial" w:hAnsi="Arial"/>
                <w:sz w:val="17"/>
                <w:lang w:val="fr-CH"/>
              </w:rPr>
              <w:t xml:space="preserve"> </w:t>
            </w:r>
            <w:bookmarkEnd w:id="2"/>
            <w:r w:rsidR="00DF251B" w:rsidRPr="00E235F0">
              <w:rPr>
                <w:rFonts w:ascii="Arial" w:eastAsia="Arial" w:hAnsi="Arial"/>
                <w:sz w:val="17"/>
                <w:lang w:val="fr-CH"/>
              </w:rPr>
              <w:t>féminin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856345" w14:textId="69B3F25B" w:rsidR="00DF251B" w:rsidRPr="00E235F0" w:rsidRDefault="00DF251B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 xml:space="preserve">Date de naissance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360DB" w14:textId="447F5D22" w:rsidR="00DF251B" w:rsidRPr="00E235F0" w:rsidRDefault="009D67B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623995221"/>
                <w:placeholder>
                  <w:docPart w:val="255A83053CE148EF9ACE12205272B708"/>
                </w:placeholder>
                <w:showingPlcHdr/>
              </w:sdtPr>
              <w:sdtEndPr/>
              <w:sdtContent>
                <w:r w:rsidR="00DF251B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2825A1" w:rsidRPr="00E235F0" w14:paraId="1B8CB098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C4DEC" w14:textId="216ECA0B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N° AVS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60723" w14:textId="77777777" w:rsidR="00C260AD" w:rsidRPr="00E235F0" w:rsidRDefault="009D67B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576555892"/>
                <w:placeholder>
                  <w:docPart w:val="BF3A2220E3A74752BFB48B2077FA5C16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</w:tbl>
    <w:p w14:paraId="7F5F8537" w14:textId="77777777" w:rsidR="00C260AD" w:rsidRPr="00E235F0" w:rsidRDefault="00C260AD" w:rsidP="00D82B2B">
      <w:pPr>
        <w:rPr>
          <w:rFonts w:ascii="Arial" w:eastAsia="Arial" w:hAnsi="Arial"/>
          <w:lang w:val="fr-CH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559"/>
        <w:gridCol w:w="1560"/>
        <w:gridCol w:w="708"/>
        <w:gridCol w:w="851"/>
        <w:gridCol w:w="2129"/>
      </w:tblGrid>
      <w:tr w:rsidR="002825A1" w:rsidRPr="006D75C1" w14:paraId="5BB129ED" w14:textId="77777777" w:rsidTr="00424B0E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6928F" w14:textId="38C90A48" w:rsidR="00C260AD" w:rsidRPr="00E235F0" w:rsidRDefault="003B0117" w:rsidP="004A3C6D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 xml:space="preserve">2. a) </w:t>
            </w:r>
            <w:r w:rsidR="00EA762A"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>Données personnelles de la r</w:t>
            </w:r>
            <w:r w:rsidR="00972837"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 xml:space="preserve">eprésentation légale </w:t>
            </w:r>
            <w:r w:rsidRPr="00E235F0">
              <w:rPr>
                <w:rFonts w:ascii="Arial" w:eastAsia="Arial" w:hAnsi="Arial"/>
                <w:sz w:val="17"/>
                <w:lang w:val="fr-CH"/>
              </w:rPr>
              <w:t>(</w:t>
            </w:r>
            <w:r w:rsidR="004A3C6D">
              <w:rPr>
                <w:rFonts w:ascii="Arial" w:eastAsia="Arial" w:hAnsi="Arial"/>
                <w:sz w:val="17"/>
                <w:lang w:val="fr-CH"/>
              </w:rPr>
              <w:t xml:space="preserve">champs </w:t>
            </w:r>
            <w:r w:rsidRPr="00E235F0">
              <w:rPr>
                <w:rFonts w:ascii="Arial" w:eastAsia="Arial" w:hAnsi="Arial"/>
                <w:sz w:val="17"/>
                <w:lang w:val="fr-CH"/>
              </w:rPr>
              <w:t>obligat</w:t>
            </w:r>
            <w:r w:rsidR="00DF251B" w:rsidRPr="00E235F0">
              <w:rPr>
                <w:rFonts w:ascii="Arial" w:eastAsia="Arial" w:hAnsi="Arial"/>
                <w:sz w:val="17"/>
                <w:lang w:val="fr-CH"/>
              </w:rPr>
              <w:t>oire</w:t>
            </w:r>
            <w:r w:rsidR="004A3C6D">
              <w:rPr>
                <w:rFonts w:ascii="Arial" w:eastAsia="Arial" w:hAnsi="Arial"/>
                <w:sz w:val="17"/>
                <w:lang w:val="fr-CH"/>
              </w:rPr>
              <w:t>s</w:t>
            </w:r>
            <w:r w:rsidRPr="00E235F0">
              <w:rPr>
                <w:rFonts w:ascii="Arial" w:eastAsia="Arial" w:hAnsi="Arial"/>
                <w:sz w:val="17"/>
                <w:lang w:val="fr-CH"/>
              </w:rPr>
              <w:t>)</w:t>
            </w:r>
          </w:p>
        </w:tc>
      </w:tr>
      <w:tr w:rsidR="002825A1" w:rsidRPr="00E235F0" w14:paraId="655DFAC9" w14:textId="77777777" w:rsidTr="00DF251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48DB" w14:textId="2B1A3F32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Nom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D8A5" w14:textId="77777777" w:rsidR="00C260AD" w:rsidRPr="00E235F0" w:rsidRDefault="009D67B5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2069646617"/>
                <w:placeholder>
                  <w:docPart w:val="CA0B9B8CE635476EB330AF4F28F46525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0F8AD" w14:textId="22D1FDA6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Prénom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00CA4F" w14:textId="77777777" w:rsidR="00C260AD" w:rsidRPr="00E235F0" w:rsidRDefault="009D67B5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305998647"/>
                <w:placeholder>
                  <w:docPart w:val="220BA9D5BEEF4C44986BE30198453F8E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2825A1" w:rsidRPr="00E235F0" w14:paraId="7B83FBE1" w14:textId="77777777" w:rsidTr="00DF251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AD2CD" w14:textId="1899065A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Rue</w:t>
            </w:r>
            <w:r w:rsidR="000E0D19" w:rsidRPr="00E235F0">
              <w:rPr>
                <w:sz w:val="17"/>
                <w:lang w:val="fr-CH"/>
              </w:rPr>
              <w:t xml:space="preserve"> et n°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DDE2" w14:textId="77777777" w:rsidR="00C260AD" w:rsidRPr="00E235F0" w:rsidRDefault="009D67B5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417220396"/>
                <w:placeholder>
                  <w:docPart w:val="B226E841BDFA49C98EAE0E3DCB4028BC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E1804" w14:textId="71254580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4765" w14:textId="77777777" w:rsidR="00C260AD" w:rsidRPr="00E235F0" w:rsidRDefault="009D67B5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447695919"/>
                <w:placeholder>
                  <w:docPart w:val="4B0B0FC29868494EB107E777EAE1A54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/>
                      <w:color w:val="000000"/>
                      <w:sz w:val="17"/>
                      <w:lang w:val="fr-CH"/>
                    </w:rPr>
                    <w:id w:val="2125189610"/>
                    <w:placeholder>
                      <w:docPart w:val="1BD388D700F34E8CA8B6224B7C0ED9FB"/>
                    </w:placeholder>
                    <w:showingPlcHdr/>
                  </w:sdtPr>
                  <w:sdtEndPr/>
                  <w:sdtContent>
                    <w:r w:rsidR="003B0117" w:rsidRPr="00E235F0">
                      <w:rPr>
                        <w:rFonts w:ascii="Arial" w:eastAsia="Arial" w:hAnsi="Arial"/>
                        <w:vanish/>
                        <w:color w:val="000000"/>
                        <w:sz w:val="17"/>
                        <w:lang w:val="fr-CH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B9D92" w14:textId="1947C9E5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Localité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18C680" w14:textId="77777777" w:rsidR="00C260AD" w:rsidRPr="00E235F0" w:rsidRDefault="009D67B5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2125610646"/>
                <w:placeholder>
                  <w:docPart w:val="E51178319BE14303A84C5A7CCC62E074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3A6D54" w:rsidRPr="00E235F0" w14:paraId="13203EA1" w14:textId="77777777" w:rsidTr="00190A4D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2EFB6" w14:textId="7156FC54" w:rsidR="003A6D54" w:rsidRPr="00E235F0" w:rsidRDefault="003A6D54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Sexe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CE18" w14:textId="7750A398" w:rsidR="003A6D54" w:rsidRPr="00E235F0" w:rsidRDefault="003A6D54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r w:rsidRPr="00E235F0">
              <w:rPr>
                <w:rFonts w:ascii="Segoe UI Symbol" w:eastAsia="Arial" w:hAnsi="Segoe UI Symbol" w:cs="Segoe UI Symbol"/>
                <w:sz w:val="17"/>
                <w:lang w:val="fr-CH"/>
              </w:rPr>
              <w:t>☐</w:t>
            </w:r>
            <w:r w:rsidRPr="00E235F0">
              <w:rPr>
                <w:rFonts w:ascii="Arial" w:eastAsia="Arial" w:hAnsi="Arial"/>
                <w:sz w:val="17"/>
                <w:lang w:val="fr-CH"/>
              </w:rPr>
              <w:t xml:space="preserve"> masculin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324D" w14:textId="2D726AAB" w:rsidR="003A6D54" w:rsidRPr="00E235F0" w:rsidRDefault="009D67B5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6215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D54" w:rsidRPr="00E235F0">
                  <w:rPr>
                    <w:rFonts w:ascii="MS Gothic" w:eastAsia="MS Gothic" w:hAnsi="MS Gothic"/>
                    <w:sz w:val="17"/>
                    <w:lang w:val="fr-CH"/>
                  </w:rPr>
                  <w:t>☐</w:t>
                </w:r>
              </w:sdtContent>
            </w:sdt>
            <w:r w:rsidR="003A6D54" w:rsidRPr="00E235F0">
              <w:rPr>
                <w:rFonts w:ascii="Arial" w:eastAsia="Arial" w:hAnsi="Arial"/>
                <w:sz w:val="17"/>
                <w:lang w:val="fr-CH"/>
              </w:rPr>
              <w:t xml:space="preserve"> féminin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BAE09" w14:textId="66E89D25" w:rsidR="003A6D54" w:rsidRPr="00E235F0" w:rsidRDefault="003A6D54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</w:p>
        </w:tc>
      </w:tr>
      <w:tr w:rsidR="002825A1" w:rsidRPr="00E235F0" w14:paraId="1217BAFB" w14:textId="77777777" w:rsidTr="00DF251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F522C" w14:textId="2494D28C" w:rsidR="00C260AD" w:rsidRPr="00E235F0" w:rsidRDefault="0097283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N° de tél.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37DB" w14:textId="77777777" w:rsidR="00C260AD" w:rsidRPr="00E235F0" w:rsidRDefault="009D67B5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1384903640"/>
                <w:placeholder>
                  <w:docPart w:val="CECF840BE84340DE887D28DE19098A12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B862E" w14:textId="23E53670" w:rsidR="00C260AD" w:rsidRPr="00E235F0" w:rsidRDefault="003C3E92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>
              <w:rPr>
                <w:rFonts w:ascii="Arial" w:eastAsia="Arial" w:hAnsi="Arial"/>
                <w:sz w:val="17"/>
                <w:lang w:val="fr-CH"/>
              </w:rPr>
              <w:t>Adresse électronique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76056" w14:textId="77777777" w:rsidR="00C260AD" w:rsidRPr="00E235F0" w:rsidRDefault="009D67B5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1653877017"/>
                <w:placeholder>
                  <w:docPart w:val="F932EE00C436416EBB8FC691DA4B8B62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2825A1" w:rsidRPr="00E235F0" w14:paraId="182889B3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CECDA" w14:textId="630C321B" w:rsidR="00C260AD" w:rsidRPr="00E235F0" w:rsidRDefault="00DF251B" w:rsidP="003C3E92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Langue</w:t>
            </w:r>
            <w:r w:rsidR="000E0D19">
              <w:rPr>
                <w:rFonts w:ascii="Arial" w:eastAsia="Arial" w:hAnsi="Arial"/>
                <w:sz w:val="17"/>
                <w:lang w:val="fr-CH"/>
              </w:rPr>
              <w:t xml:space="preserve"> parlée en famille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72D7A" w14:textId="77777777" w:rsidR="00C260AD" w:rsidRPr="00E235F0" w:rsidRDefault="009D67B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1633365838"/>
                <w:placeholder>
                  <w:docPart w:val="68AEBB9C74E04370849BFA6536BCE72D"/>
                </w:placeholder>
                <w:showingPlcHdr/>
              </w:sdtPr>
              <w:sdtEndPr/>
              <w:sdtContent>
                <w:r w:rsidR="003B0117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2825A1" w:rsidRPr="00E235F0" w14:paraId="4C15DCA1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74C8D" w14:textId="6011EB5C" w:rsidR="00C260AD" w:rsidRPr="00E235F0" w:rsidRDefault="000E0D19" w:rsidP="00BA446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lang w:val="fr-CH"/>
              </w:rPr>
            </w:pPr>
            <w:r>
              <w:rPr>
                <w:rFonts w:ascii="Arial" w:eastAsia="Arial" w:hAnsi="Arial"/>
                <w:b/>
                <w:sz w:val="17"/>
                <w:lang w:val="fr-CH"/>
              </w:rPr>
              <w:t>Lieu, d</w:t>
            </w:r>
            <w:r w:rsidR="0049646B" w:rsidRPr="00E235F0">
              <w:rPr>
                <w:rFonts w:ascii="Arial" w:eastAsia="Arial" w:hAnsi="Arial"/>
                <w:b/>
                <w:sz w:val="17"/>
                <w:lang w:val="fr-CH"/>
              </w:rPr>
              <w:t xml:space="preserve">ate </w:t>
            </w:r>
            <w:r w:rsidR="005C679D" w:rsidRPr="00E235F0">
              <w:rPr>
                <w:rFonts w:ascii="Arial" w:eastAsia="Arial" w:hAnsi="Arial"/>
                <w:b/>
                <w:sz w:val="17"/>
                <w:lang w:val="fr-CH"/>
              </w:rPr>
              <w:t>et s</w:t>
            </w:r>
            <w:r w:rsidR="00972837" w:rsidRPr="00E235F0">
              <w:rPr>
                <w:rFonts w:ascii="Arial" w:eastAsia="Arial" w:hAnsi="Arial"/>
                <w:b/>
                <w:sz w:val="17"/>
                <w:lang w:val="fr-CH"/>
              </w:rPr>
              <w:t>ignature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0A3B9" w14:textId="77777777" w:rsidR="00C260AD" w:rsidRPr="00E235F0" w:rsidRDefault="00C260AD" w:rsidP="00D82B2B">
            <w:pPr>
              <w:spacing w:before="144" w:after="144" w:line="215" w:lineRule="atLeast"/>
              <w:rPr>
                <w:rFonts w:ascii="Arial" w:eastAsia="Arial" w:hAnsi="Arial"/>
                <w:b/>
                <w:color w:val="000000"/>
                <w:sz w:val="17"/>
                <w:lang w:val="fr-CH"/>
              </w:rPr>
            </w:pPr>
          </w:p>
        </w:tc>
      </w:tr>
    </w:tbl>
    <w:p w14:paraId="7DBDE008" w14:textId="30FCF9E6" w:rsidR="00AA3435" w:rsidRPr="00E235F0" w:rsidRDefault="00AA3435" w:rsidP="005A6A41">
      <w:pPr>
        <w:spacing w:before="60" w:after="60" w:line="240" w:lineRule="auto"/>
        <w:rPr>
          <w:lang w:val="fr-CH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7"/>
      </w:tblGrid>
      <w:tr w:rsidR="00AA3435" w:rsidRPr="003A6D54" w14:paraId="590BCA06" w14:textId="77777777" w:rsidTr="00D82B2B">
        <w:trPr>
          <w:trHeight w:val="26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8810C" w14:textId="10A1CC29" w:rsidR="00AA3435" w:rsidRPr="00E235F0" w:rsidRDefault="0049646B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b/>
                <w:sz w:val="17"/>
                <w:lang w:val="fr-CH"/>
              </w:rPr>
              <w:t>Une curatelle a-t-elle été instituée ?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9995F" w14:textId="77777777" w:rsidR="003A6D54" w:rsidRDefault="009D67B5" w:rsidP="003A6D54">
            <w:pPr>
              <w:spacing w:before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-6757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33" w:rsidRPr="00E235F0">
                  <w:rPr>
                    <w:rFonts w:ascii="MS Gothic" w:eastAsia="MS Gothic" w:hAnsi="MS Gothic"/>
                    <w:sz w:val="17"/>
                    <w:lang w:val="fr-CH"/>
                  </w:rPr>
                  <w:t>☐</w:t>
                </w:r>
              </w:sdtContent>
            </w:sdt>
            <w:r w:rsidR="00AA3435" w:rsidRPr="00E235F0">
              <w:rPr>
                <w:rFonts w:ascii="Arial" w:eastAsia="Arial" w:hAnsi="Arial"/>
                <w:color w:val="000000"/>
                <w:sz w:val="17"/>
                <w:lang w:val="fr-CH"/>
              </w:rPr>
              <w:t xml:space="preserve"> </w:t>
            </w:r>
            <w:r w:rsidR="0049646B" w:rsidRPr="00E235F0">
              <w:rPr>
                <w:rFonts w:ascii="Arial" w:eastAsia="Arial" w:hAnsi="Arial"/>
                <w:color w:val="000000"/>
                <w:sz w:val="17"/>
                <w:lang w:val="fr-CH"/>
              </w:rPr>
              <w:t>Oui (joindre l’acte de nomination de la curatelle)</w:t>
            </w:r>
          </w:p>
          <w:p w14:paraId="108BAA2A" w14:textId="56A3DD1F" w:rsidR="00AA3435" w:rsidRPr="00E235F0" w:rsidRDefault="009D67B5" w:rsidP="003A6D54">
            <w:pPr>
              <w:spacing w:before="60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-17570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0AD" w:rsidRPr="00E235F0">
                  <w:rPr>
                    <w:rFonts w:ascii="MS Gothic" w:eastAsia="MS Gothic" w:hAnsi="MS Gothic"/>
                    <w:sz w:val="17"/>
                    <w:lang w:val="fr-CH"/>
                  </w:rPr>
                  <w:t>☐</w:t>
                </w:r>
              </w:sdtContent>
            </w:sdt>
            <w:r w:rsidR="00406BB7" w:rsidRPr="00E235F0">
              <w:rPr>
                <w:rFonts w:ascii="Arial" w:eastAsia="Arial" w:hAnsi="Arial"/>
                <w:color w:val="000000"/>
                <w:sz w:val="17"/>
                <w:lang w:val="fr-CH"/>
              </w:rPr>
              <w:t xml:space="preserve"> N</w:t>
            </w:r>
            <w:r w:rsidR="0049646B" w:rsidRPr="00E235F0">
              <w:rPr>
                <w:rFonts w:ascii="Arial" w:eastAsia="Arial" w:hAnsi="Arial"/>
                <w:color w:val="000000"/>
                <w:sz w:val="17"/>
                <w:lang w:val="fr-CH"/>
              </w:rPr>
              <w:t>on</w:t>
            </w:r>
          </w:p>
        </w:tc>
      </w:tr>
    </w:tbl>
    <w:tbl>
      <w:tblPr>
        <w:tblpPr w:leftFromText="141" w:rightFromText="141" w:vertAnchor="text" w:horzAnchor="margin" w:tblpY="-55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701"/>
        <w:gridCol w:w="1418"/>
        <w:gridCol w:w="708"/>
        <w:gridCol w:w="851"/>
        <w:gridCol w:w="2129"/>
      </w:tblGrid>
      <w:tr w:rsidR="005A6A41" w:rsidRPr="006D75C1" w14:paraId="191D2A52" w14:textId="77777777" w:rsidTr="005A6A41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9ECC5" w14:textId="77A102F8" w:rsidR="005A6A41" w:rsidRPr="00E235F0" w:rsidRDefault="005A6A41" w:rsidP="004A3C6D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lastRenderedPageBreak/>
              <w:t xml:space="preserve">2. b) </w:t>
            </w:r>
            <w:r w:rsidR="00EA762A"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>Données personnelles de la représentation</w:t>
            </w:r>
            <w:r w:rsidRPr="00E235F0">
              <w:rPr>
                <w:rFonts w:ascii="Arial" w:eastAsia="MS PGothic" w:hAnsi="Arial" w:cs="Arial"/>
                <w:b/>
                <w:bCs w:val="0"/>
                <w:sz w:val="17"/>
                <w:szCs w:val="17"/>
                <w:lang w:val="fr-CH"/>
              </w:rPr>
              <w:t xml:space="preserve"> légale</w:t>
            </w:r>
            <w:r w:rsidRPr="00E235F0">
              <w:rPr>
                <w:rFonts w:ascii="Arial" w:eastAsia="Arial" w:hAnsi="Arial"/>
                <w:sz w:val="17"/>
                <w:lang w:val="fr-CH"/>
              </w:rPr>
              <w:t xml:space="preserve"> </w:t>
            </w:r>
            <w:r w:rsidR="00EA762A" w:rsidRPr="00E235F0">
              <w:rPr>
                <w:rFonts w:ascii="Arial" w:eastAsia="Arial" w:hAnsi="Arial"/>
                <w:sz w:val="17"/>
                <w:lang w:val="fr-CH"/>
              </w:rPr>
              <w:t>(</w:t>
            </w:r>
            <w:r w:rsidR="004A3C6D">
              <w:rPr>
                <w:rFonts w:ascii="Arial" w:eastAsia="Arial" w:hAnsi="Arial"/>
                <w:sz w:val="17"/>
                <w:lang w:val="fr-CH"/>
              </w:rPr>
              <w:t>facultatif</w:t>
            </w:r>
            <w:r w:rsidR="00EA762A" w:rsidRPr="00E235F0">
              <w:rPr>
                <w:rFonts w:ascii="Arial" w:eastAsia="Arial" w:hAnsi="Arial"/>
                <w:sz w:val="17"/>
                <w:lang w:val="fr-CH"/>
              </w:rPr>
              <w:t>)</w:t>
            </w:r>
          </w:p>
        </w:tc>
      </w:tr>
      <w:tr w:rsidR="005A6A41" w:rsidRPr="00E235F0" w14:paraId="4D9CB6AB" w14:textId="77777777" w:rsidTr="005A6A41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D3CB8" w14:textId="77777777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Nom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9C6" w14:textId="77777777" w:rsidR="005A6A41" w:rsidRPr="00E235F0" w:rsidRDefault="009D67B5" w:rsidP="005A6A41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216412006"/>
                <w:placeholder>
                  <w:docPart w:val="1FA6B2C6805645CD89AD5931C268BF1D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25CFC" w14:textId="77777777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Prénom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25F108" w14:textId="77777777" w:rsidR="005A6A41" w:rsidRPr="00E235F0" w:rsidRDefault="009D67B5" w:rsidP="005A6A41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656673998"/>
                <w:placeholder>
                  <w:docPart w:val="1FCE5B1C6D5441FCA8DC7CA53844B415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E235F0" w14:paraId="2F5D7765" w14:textId="77777777" w:rsidTr="005A6A41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89424" w14:textId="065049F2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Rue</w:t>
            </w:r>
            <w:r w:rsidR="000E0D19" w:rsidRPr="00E235F0">
              <w:rPr>
                <w:sz w:val="17"/>
                <w:lang w:val="fr-CH"/>
              </w:rPr>
              <w:t xml:space="preserve"> et n°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F0A3" w14:textId="77777777" w:rsidR="005A6A41" w:rsidRPr="00E235F0" w:rsidRDefault="009D67B5" w:rsidP="005A6A41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130396441"/>
                <w:placeholder>
                  <w:docPart w:val="E4785F8A13664657A2BC11FBB851D45A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76299" w14:textId="1F68C21B" w:rsidR="005A6A41" w:rsidRPr="00E235F0" w:rsidRDefault="00D3280F" w:rsidP="00D3280F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E690F" w14:textId="77777777" w:rsidR="005A6A41" w:rsidRPr="00E235F0" w:rsidRDefault="009D67B5" w:rsidP="005A6A41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375624492"/>
                <w:placeholder>
                  <w:docPart w:val="BE1A3F0CF6824BF785E071A9BE992D2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/>
                      <w:color w:val="000000"/>
                      <w:sz w:val="17"/>
                      <w:lang w:val="fr-CH"/>
                    </w:rPr>
                    <w:id w:val="1204673820"/>
                    <w:placeholder>
                      <w:docPart w:val="6C29A6E1D5DE4ED8A2612DD86669D2D4"/>
                    </w:placeholder>
                    <w:showingPlcHdr/>
                  </w:sdtPr>
                  <w:sdtEndPr/>
                  <w:sdtContent>
                    <w:r w:rsidR="005A6A41" w:rsidRPr="00E235F0">
                      <w:rPr>
                        <w:rFonts w:ascii="Arial" w:eastAsia="Arial" w:hAnsi="Arial"/>
                        <w:vanish/>
                        <w:color w:val="000000"/>
                        <w:sz w:val="17"/>
                        <w:lang w:val="fr-CH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170B7" w14:textId="77777777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Localité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8DF785" w14:textId="77777777" w:rsidR="005A6A41" w:rsidRPr="00E235F0" w:rsidRDefault="009D67B5" w:rsidP="005A6A41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419259638"/>
                <w:placeholder>
                  <w:docPart w:val="7DD57D70717F430FBD5D80F19C839DA2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E235F0" w14:paraId="49B8B8B9" w14:textId="77777777" w:rsidTr="005A6A41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BA1B82" w14:textId="77777777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Sexe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1E73" w14:textId="77777777" w:rsidR="005A6A41" w:rsidRPr="00E235F0" w:rsidRDefault="005A6A41" w:rsidP="005A6A41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r w:rsidRPr="00E235F0">
              <w:rPr>
                <w:rFonts w:ascii="Segoe UI Symbol" w:eastAsia="Arial" w:hAnsi="Segoe UI Symbol" w:cs="Segoe UI Symbol"/>
                <w:sz w:val="17"/>
                <w:lang w:val="fr-CH"/>
              </w:rPr>
              <w:t>☐</w:t>
            </w:r>
            <w:r w:rsidRPr="00E235F0">
              <w:rPr>
                <w:rFonts w:ascii="Arial" w:eastAsia="Arial" w:hAnsi="Arial"/>
                <w:sz w:val="17"/>
                <w:lang w:val="fr-CH"/>
              </w:rPr>
              <w:t xml:space="preserve"> masculin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DB8C" w14:textId="77777777" w:rsidR="005A6A41" w:rsidRPr="00E235F0" w:rsidRDefault="009D67B5" w:rsidP="005A6A41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9808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41" w:rsidRPr="00E235F0">
                  <w:rPr>
                    <w:rFonts w:ascii="Segoe UI Symbol" w:eastAsia="Arial" w:hAnsi="Segoe UI Symbol" w:cs="Segoe UI Symbol"/>
                    <w:sz w:val="17"/>
                    <w:lang w:val="fr-CH"/>
                  </w:rPr>
                  <w:t>☐</w:t>
                </w:r>
              </w:sdtContent>
            </w:sdt>
            <w:r w:rsidR="005A6A41" w:rsidRPr="00E235F0">
              <w:rPr>
                <w:rFonts w:ascii="Arial" w:eastAsia="Arial" w:hAnsi="Arial"/>
                <w:sz w:val="17"/>
                <w:lang w:val="fr-CH"/>
              </w:rPr>
              <w:t xml:space="preserve"> féminin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D656D" w14:textId="77777777" w:rsidR="005A6A41" w:rsidRPr="00E235F0" w:rsidRDefault="005A6A41" w:rsidP="005A6A41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</w:p>
        </w:tc>
      </w:tr>
      <w:tr w:rsidR="005A6A41" w:rsidRPr="00E235F0" w14:paraId="7ABF7846" w14:textId="77777777" w:rsidTr="005A6A41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37EE7" w14:textId="77777777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E235F0">
              <w:rPr>
                <w:rFonts w:ascii="Arial" w:eastAsia="Arial" w:hAnsi="Arial"/>
                <w:sz w:val="17"/>
                <w:lang w:val="fr-CH"/>
              </w:rPr>
              <w:t>N° de tél.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3AC3" w14:textId="77777777" w:rsidR="005A6A41" w:rsidRPr="00E235F0" w:rsidRDefault="009D67B5" w:rsidP="005A6A41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1241240941"/>
                <w:placeholder>
                  <w:docPart w:val="AA220D7C5213410AAE1BF7C0A8DD2859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sz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1253" w14:textId="3CEABE3B" w:rsidR="005A6A41" w:rsidRPr="00E235F0" w:rsidRDefault="00295B9B" w:rsidP="005A6A41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>
              <w:rPr>
                <w:rFonts w:ascii="Arial" w:eastAsia="Arial" w:hAnsi="Arial"/>
                <w:sz w:val="17"/>
                <w:lang w:val="fr-CH"/>
              </w:rPr>
              <w:t>Adresse électronique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92B891" w14:textId="77777777" w:rsidR="005A6A41" w:rsidRPr="00E235F0" w:rsidRDefault="009D67B5" w:rsidP="005A6A41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lang w:val="fr-CH"/>
                </w:rPr>
                <w:id w:val="-2014678596"/>
                <w:placeholder>
                  <w:docPart w:val="95909042EE8A4CB0970A33253F5C7F23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0E0D19" w14:paraId="6F4D89E1" w14:textId="77777777" w:rsidTr="005A6A41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62153" w14:textId="7E8B0304" w:rsidR="005A6A41" w:rsidRPr="00E235F0" w:rsidRDefault="000E0D19" w:rsidP="005A6A41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lang w:val="fr-CH"/>
              </w:rPr>
            </w:pPr>
            <w:r>
              <w:rPr>
                <w:rFonts w:ascii="Arial" w:eastAsia="Arial" w:hAnsi="Arial"/>
                <w:b/>
                <w:sz w:val="17"/>
                <w:lang w:val="fr-CH"/>
              </w:rPr>
              <w:t>Lieu, d</w:t>
            </w:r>
            <w:r w:rsidRPr="00E235F0">
              <w:rPr>
                <w:rFonts w:ascii="Arial" w:eastAsia="Arial" w:hAnsi="Arial"/>
                <w:b/>
                <w:sz w:val="17"/>
                <w:lang w:val="fr-CH"/>
              </w:rPr>
              <w:t>ate et signature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256D" w14:textId="77777777" w:rsidR="005A6A41" w:rsidRPr="00E235F0" w:rsidRDefault="005A6A41" w:rsidP="005A6A41">
            <w:pPr>
              <w:spacing w:before="144" w:after="144" w:line="215" w:lineRule="atLeast"/>
              <w:rPr>
                <w:rFonts w:ascii="Arial" w:eastAsia="Arial" w:hAnsi="Arial"/>
                <w:b/>
                <w:color w:val="000000"/>
                <w:sz w:val="17"/>
                <w:lang w:val="fr-CH"/>
              </w:rPr>
            </w:pPr>
          </w:p>
        </w:tc>
      </w:tr>
      <w:tr w:rsidR="005A6A41" w:rsidRPr="006D75C1" w14:paraId="4D2BB1F8" w14:textId="77777777" w:rsidTr="005A6A41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B1DB03" w14:textId="3AE9402D" w:rsidR="005A6A41" w:rsidRPr="00E235F0" w:rsidRDefault="005A6A41" w:rsidP="004404FB">
            <w:pPr>
              <w:spacing w:before="60" w:after="480" w:line="215" w:lineRule="atLeast"/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</w:pPr>
            <w:r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Veuillez </w:t>
            </w:r>
            <w:r w:rsidR="00877F4E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envoyer </w:t>
            </w:r>
            <w:r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>le</w:t>
            </w:r>
            <w:r w:rsidR="00CC070D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présent</w:t>
            </w:r>
            <w:r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formulaire</w:t>
            </w:r>
            <w:r w:rsidR="00CC070D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dûment</w:t>
            </w:r>
            <w:r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rempli à un</w:t>
            </w:r>
            <w:r w:rsidR="00CC070D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organe d’évaluation</w:t>
            </w:r>
            <w:r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(</w:t>
            </w:r>
            <w:r w:rsidR="00CC70C2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>orthoptiste,</w:t>
            </w:r>
            <w:r w:rsidR="00244BC5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</w:t>
            </w:r>
            <w:r w:rsidR="00CC70C2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>ophtalmologue,</w:t>
            </w:r>
            <w:r w:rsidR="00244BC5" w:rsidRPr="007D5207"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  <w:t xml:space="preserve"> neuropédiatre).</w:t>
            </w:r>
          </w:p>
        </w:tc>
      </w:tr>
    </w:tbl>
    <w:tbl>
      <w:tblPr>
        <w:tblpPr w:leftFromText="141" w:rightFromText="141" w:vertAnchor="text" w:horzAnchor="margin" w:tblpY="3649"/>
        <w:tblW w:w="9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3260"/>
        <w:gridCol w:w="844"/>
        <w:gridCol w:w="1278"/>
        <w:gridCol w:w="2414"/>
        <w:gridCol w:w="11"/>
      </w:tblGrid>
      <w:tr w:rsidR="005A6A41" w:rsidRPr="00E235F0" w14:paraId="30C38873" w14:textId="77777777" w:rsidTr="004404FB">
        <w:trPr>
          <w:gridAfter w:val="1"/>
          <w:wAfter w:w="11" w:type="dxa"/>
          <w:trHeight w:val="421"/>
        </w:trPr>
        <w:tc>
          <w:tcPr>
            <w:tcW w:w="9778" w:type="dxa"/>
            <w:gridSpan w:val="5"/>
            <w:shd w:val="clear" w:color="auto" w:fill="E6E6E6"/>
            <w:vAlign w:val="center"/>
          </w:tcPr>
          <w:p w14:paraId="677FE6BB" w14:textId="7F4C473E" w:rsidR="005A6A41" w:rsidRPr="00064F7D" w:rsidRDefault="005A6A41" w:rsidP="004404FB">
            <w:pPr>
              <w:pStyle w:val="berschrift1nummeriert"/>
              <w:numPr>
                <w:ilvl w:val="0"/>
                <w:numId w:val="0"/>
              </w:numPr>
              <w:spacing w:before="144" w:after="144"/>
              <w:rPr>
                <w:rFonts w:eastAsia="MS PGothic"/>
                <w:sz w:val="17"/>
                <w:szCs w:val="17"/>
                <w:lang w:val="fr-CH"/>
              </w:rPr>
            </w:pPr>
            <w:r w:rsidRPr="004404FB">
              <w:rPr>
                <w:rFonts w:eastAsia="MS PGothic"/>
                <w:sz w:val="17"/>
                <w:szCs w:val="17"/>
                <w:lang w:val="fr-CH"/>
              </w:rPr>
              <w:t>3. Proposition de l’organe d’évaluation</w:t>
            </w:r>
          </w:p>
        </w:tc>
      </w:tr>
      <w:tr w:rsidR="005A6A41" w:rsidRPr="00E235F0" w14:paraId="23AA8104" w14:textId="77777777" w:rsidTr="004404FB">
        <w:trPr>
          <w:gridAfter w:val="1"/>
          <w:wAfter w:w="11" w:type="dxa"/>
        </w:trPr>
        <w:tc>
          <w:tcPr>
            <w:tcW w:w="6086" w:type="dxa"/>
            <w:gridSpan w:val="3"/>
            <w:vMerge w:val="restart"/>
          </w:tcPr>
          <w:p w14:paraId="5856688F" w14:textId="08246E32" w:rsidR="005A6A41" w:rsidRPr="005A45B7" w:rsidRDefault="005A6A41" w:rsidP="004404F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r w:rsidRPr="005A45B7">
              <w:rPr>
                <w:rFonts w:ascii="Arial" w:eastAsia="Arial" w:hAnsi="Arial"/>
                <w:sz w:val="17"/>
                <w:szCs w:val="17"/>
                <w:lang w:val="fr-CH"/>
              </w:rPr>
              <w:t>Nom</w:t>
            </w:r>
            <w:r w:rsidR="00310E8E" w:rsidRPr="005A45B7">
              <w:rPr>
                <w:rFonts w:ascii="Arial" w:eastAsia="Arial" w:hAnsi="Arial"/>
                <w:sz w:val="17"/>
                <w:szCs w:val="17"/>
                <w:lang w:val="fr-CH"/>
              </w:rPr>
              <w:t>,</w:t>
            </w:r>
            <w:r w:rsidRPr="005A45B7">
              <w:rPr>
                <w:rFonts w:ascii="Arial" w:eastAsia="Arial" w:hAnsi="Arial"/>
                <w:sz w:val="17"/>
                <w:szCs w:val="17"/>
                <w:lang w:val="fr-CH"/>
              </w:rPr>
              <w:t xml:space="preserve"> adresse (cachet)</w:t>
            </w:r>
            <w:r w:rsidRPr="005A45B7">
              <w:rPr>
                <w:rFonts w:ascii="Arial" w:eastAsia="Arial" w:hAnsi="Arial"/>
                <w:sz w:val="17"/>
                <w:lang w:val="fr-CH"/>
              </w:rPr>
              <w:t xml:space="preserve"> </w:t>
            </w: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427927443"/>
                <w:placeholder>
                  <w:docPart w:val="5232E2CC6D1541AA99FA1010F769818F"/>
                </w:placeholder>
                <w:showingPlcHdr/>
              </w:sdtPr>
              <w:sdtEndPr/>
              <w:sdtContent>
                <w:r w:rsidRPr="005A45B7">
                  <w:rPr>
                    <w:rFonts w:ascii="Arial" w:eastAsia="Arial" w:hAnsi="Arial"/>
                    <w:vanish/>
                    <w:sz w:val="17"/>
                    <w:lang w:val="fr-CH"/>
                  </w:rPr>
                  <w:t>….</w:t>
                </w:r>
              </w:sdtContent>
            </w:sdt>
          </w:p>
          <w:p w14:paraId="05F62C6A" w14:textId="77777777" w:rsidR="005A6A41" w:rsidRPr="005A45B7" w:rsidRDefault="005A6A41" w:rsidP="004404F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</w:p>
          <w:p w14:paraId="501298A7" w14:textId="77777777" w:rsidR="005A6A41" w:rsidRPr="005A45B7" w:rsidRDefault="005A6A41" w:rsidP="004404F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3"/>
                <w:szCs w:val="13"/>
                <w:lang w:val="fr-CH"/>
              </w:rPr>
            </w:pPr>
          </w:p>
          <w:p w14:paraId="747716B5" w14:textId="1C79EE90" w:rsidR="005A6A41" w:rsidRPr="005A45B7" w:rsidRDefault="005A6A41" w:rsidP="004404F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b/>
                <w:i/>
                <w:sz w:val="17"/>
                <w:szCs w:val="17"/>
                <w:lang w:val="fr-CH"/>
              </w:rPr>
            </w:pPr>
            <w:r w:rsidRPr="005A45B7">
              <w:rPr>
                <w:b/>
                <w:sz w:val="13"/>
                <w:szCs w:val="13"/>
                <w:lang w:val="fr-CH"/>
              </w:rPr>
              <w:t>L</w:t>
            </w:r>
            <w:r w:rsidR="000E0D19" w:rsidRPr="005A45B7">
              <w:rPr>
                <w:b/>
                <w:sz w:val="13"/>
                <w:szCs w:val="13"/>
                <w:lang w:val="fr-CH"/>
              </w:rPr>
              <w:t>ors d’une première demande de prise en charge, l</w:t>
            </w:r>
            <w:r w:rsidRPr="005A45B7">
              <w:rPr>
                <w:b/>
                <w:sz w:val="13"/>
                <w:szCs w:val="13"/>
                <w:lang w:val="fr-CH"/>
              </w:rPr>
              <w:t xml:space="preserve">e rapport </w:t>
            </w:r>
            <w:r w:rsidR="004B02C9" w:rsidRPr="005A45B7">
              <w:rPr>
                <w:b/>
                <w:sz w:val="13"/>
                <w:szCs w:val="13"/>
                <w:lang w:val="fr-CH"/>
              </w:rPr>
              <w:t>de l’organe d’évaluation</w:t>
            </w:r>
            <w:r w:rsidRPr="005A45B7">
              <w:rPr>
                <w:b/>
                <w:sz w:val="13"/>
                <w:szCs w:val="13"/>
                <w:lang w:val="fr-CH"/>
              </w:rPr>
              <w:t xml:space="preserve"> doit être joint</w:t>
            </w:r>
            <w:r w:rsidR="000E0D19" w:rsidRPr="005A45B7">
              <w:rPr>
                <w:b/>
                <w:sz w:val="13"/>
                <w:szCs w:val="13"/>
                <w:lang w:val="fr-CH"/>
              </w:rPr>
              <w:t xml:space="preserve"> à cette demande</w:t>
            </w:r>
            <w:r w:rsidRPr="005A45B7">
              <w:rPr>
                <w:b/>
                <w:sz w:val="13"/>
                <w:szCs w:val="13"/>
                <w:lang w:val="fr-CH"/>
              </w:rPr>
              <w:t>.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17AF0801" w14:textId="77777777" w:rsidR="005A6A41" w:rsidRPr="005A45B7" w:rsidRDefault="005A6A41" w:rsidP="004404F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r w:rsidRPr="005A45B7">
              <w:rPr>
                <w:rFonts w:ascii="Arial" w:eastAsia="Arial" w:hAnsi="Arial"/>
                <w:sz w:val="17"/>
                <w:szCs w:val="17"/>
                <w:lang w:val="fr-CH"/>
              </w:rPr>
              <w:t>N° de tél.</w:t>
            </w:r>
          </w:p>
        </w:tc>
        <w:tc>
          <w:tcPr>
            <w:tcW w:w="2414" w:type="dxa"/>
            <w:vAlign w:val="bottom"/>
          </w:tcPr>
          <w:p w14:paraId="30D2D7B8" w14:textId="77777777" w:rsidR="005A6A41" w:rsidRPr="00E235F0" w:rsidRDefault="009D67B5" w:rsidP="004404F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  <w:lang w:val="fr-CH"/>
                </w:rPr>
                <w:id w:val="-936983442"/>
                <w:placeholder>
                  <w:docPart w:val="9EE6F130E46A46AEB9B71DC0E14CD130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E235F0" w14:paraId="42999DBA" w14:textId="77777777" w:rsidTr="004404FB">
        <w:trPr>
          <w:gridAfter w:val="1"/>
          <w:wAfter w:w="11" w:type="dxa"/>
          <w:trHeight w:val="54"/>
        </w:trPr>
        <w:tc>
          <w:tcPr>
            <w:tcW w:w="6086" w:type="dxa"/>
            <w:gridSpan w:val="3"/>
            <w:vMerge/>
            <w:vAlign w:val="center"/>
          </w:tcPr>
          <w:p w14:paraId="5F2441C1" w14:textId="77777777" w:rsidR="005A6A41" w:rsidRPr="005A45B7" w:rsidRDefault="005A6A41" w:rsidP="004404FB">
            <w:pPr>
              <w:tabs>
                <w:tab w:val="right" w:leader="dot" w:pos="1412"/>
                <w:tab w:val="left" w:pos="1554"/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shd w:val="clear" w:color="auto" w:fill="F2F2F2"/>
            <w:vAlign w:val="center"/>
          </w:tcPr>
          <w:p w14:paraId="0CFB7803" w14:textId="1ACED841" w:rsidR="005A6A41" w:rsidRPr="005A45B7" w:rsidRDefault="003C3E92" w:rsidP="004404F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r w:rsidRPr="005A45B7">
              <w:rPr>
                <w:rFonts w:ascii="Arial" w:eastAsia="Arial" w:hAnsi="Arial"/>
                <w:sz w:val="17"/>
                <w:szCs w:val="17"/>
                <w:lang w:val="fr-CH"/>
              </w:rPr>
              <w:t>Adresse électronique</w:t>
            </w:r>
          </w:p>
        </w:tc>
        <w:tc>
          <w:tcPr>
            <w:tcW w:w="2414" w:type="dxa"/>
            <w:vAlign w:val="bottom"/>
          </w:tcPr>
          <w:p w14:paraId="2637B7F9" w14:textId="77777777" w:rsidR="005A6A41" w:rsidRPr="00E235F0" w:rsidRDefault="009D67B5" w:rsidP="004404F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  <w:lang w:val="fr-CH"/>
                </w:rPr>
                <w:id w:val="1200823038"/>
                <w:placeholder>
                  <w:docPart w:val="67C9ACD89EAB47F0B93382B7FE299AEE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E235F0" w14:paraId="704D66D0" w14:textId="77777777" w:rsidTr="004404FB">
        <w:trPr>
          <w:gridAfter w:val="1"/>
          <w:wAfter w:w="11" w:type="dxa"/>
        </w:trPr>
        <w:tc>
          <w:tcPr>
            <w:tcW w:w="1982" w:type="dxa"/>
            <w:shd w:val="clear" w:color="auto" w:fill="F2F2F2"/>
            <w:vAlign w:val="center"/>
          </w:tcPr>
          <w:p w14:paraId="1A44D359" w14:textId="7757258C" w:rsidR="005A6A41" w:rsidRPr="005A45B7" w:rsidRDefault="005A6A41" w:rsidP="004404F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r w:rsidRPr="005A45B7">
              <w:rPr>
                <w:rFonts w:ascii="Arial" w:eastAsia="Arial" w:hAnsi="Arial"/>
                <w:sz w:val="17"/>
                <w:szCs w:val="17"/>
                <w:lang w:val="fr-CH"/>
              </w:rPr>
              <w:t>Personne responsable</w:t>
            </w:r>
          </w:p>
        </w:tc>
        <w:tc>
          <w:tcPr>
            <w:tcW w:w="4104" w:type="dxa"/>
            <w:gridSpan w:val="2"/>
            <w:vAlign w:val="bottom"/>
          </w:tcPr>
          <w:p w14:paraId="5D6CAA96" w14:textId="77777777" w:rsidR="005A6A41" w:rsidRPr="005A45B7" w:rsidRDefault="009D67B5" w:rsidP="004404FB">
            <w:pPr>
              <w:tabs>
                <w:tab w:val="right" w:leader="dot" w:pos="4817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  <w:lang w:val="fr-CH"/>
                </w:rPr>
                <w:id w:val="-125705714"/>
                <w:placeholder>
                  <w:docPart w:val="159399681CFC4060BE3BDF158D961151"/>
                </w:placeholder>
                <w:showingPlcHdr/>
              </w:sdtPr>
              <w:sdtEndPr/>
              <w:sdtContent>
                <w:r w:rsidR="005A6A41" w:rsidRPr="005A45B7">
                  <w:rPr>
                    <w:rFonts w:ascii="Arial" w:eastAsia="Arial" w:hAnsi="Arial"/>
                    <w:vanish/>
                    <w:sz w:val="17"/>
                    <w:szCs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278" w:type="dxa"/>
            <w:shd w:val="clear" w:color="auto" w:fill="F2F2F2"/>
            <w:vAlign w:val="center"/>
          </w:tcPr>
          <w:p w14:paraId="2CD9319B" w14:textId="77777777" w:rsidR="005A6A41" w:rsidRPr="005A45B7" w:rsidRDefault="005A6A41" w:rsidP="004404F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r w:rsidRPr="005A45B7">
              <w:rPr>
                <w:rFonts w:ascii="Arial" w:eastAsia="Arial" w:hAnsi="Arial"/>
                <w:sz w:val="17"/>
                <w:szCs w:val="17"/>
                <w:lang w:val="fr-CH"/>
              </w:rPr>
              <w:t>N° de tél.</w:t>
            </w:r>
          </w:p>
        </w:tc>
        <w:tc>
          <w:tcPr>
            <w:tcW w:w="2414" w:type="dxa"/>
            <w:vAlign w:val="bottom"/>
          </w:tcPr>
          <w:p w14:paraId="2350DD7A" w14:textId="77777777" w:rsidR="005A6A41" w:rsidRPr="00E235F0" w:rsidRDefault="009D67B5" w:rsidP="004404F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  <w:lang w:val="fr-CH"/>
                </w:rPr>
                <w:id w:val="-335606955"/>
                <w:placeholder>
                  <w:docPart w:val="A78891D2D4A1426D92C9AF4D0E80FB32"/>
                </w:placeholder>
                <w:showingPlcHdr/>
              </w:sdtPr>
              <w:sdtEndPr/>
              <w:sdtContent>
                <w:r w:rsidR="005A6A41" w:rsidRPr="00E235F0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6D75C1" w14:paraId="02E92FA5" w14:textId="77777777" w:rsidTr="004404FB">
        <w:trPr>
          <w:trHeight w:val="405"/>
        </w:trPr>
        <w:tc>
          <w:tcPr>
            <w:tcW w:w="1982" w:type="dxa"/>
            <w:shd w:val="clear" w:color="auto" w:fill="F2F2F2"/>
            <w:vAlign w:val="center"/>
          </w:tcPr>
          <w:p w14:paraId="646E1D11" w14:textId="0A9506D8" w:rsidR="005A6A41" w:rsidRPr="005A45B7" w:rsidRDefault="005A6A41" w:rsidP="004404F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szCs w:val="17"/>
                <w:lang w:val="fr-CH"/>
              </w:rPr>
            </w:pPr>
            <w:r w:rsidRPr="005A45B7">
              <w:rPr>
                <w:rFonts w:ascii="Arial" w:eastAsia="Arial" w:hAnsi="Arial"/>
                <w:b/>
                <w:sz w:val="17"/>
                <w:szCs w:val="17"/>
                <w:lang w:val="fr-CH"/>
              </w:rPr>
              <w:t>Situation</w:t>
            </w:r>
            <w:r w:rsidR="004A3C6D" w:rsidRPr="005A45B7">
              <w:rPr>
                <w:rFonts w:ascii="Arial" w:eastAsia="Arial" w:hAnsi="Arial"/>
                <w:b/>
                <w:sz w:val="17"/>
                <w:szCs w:val="17"/>
                <w:lang w:val="fr-CH"/>
              </w:rPr>
              <w:t xml:space="preserve"> de l’enfant</w:t>
            </w:r>
          </w:p>
        </w:tc>
        <w:tc>
          <w:tcPr>
            <w:tcW w:w="7807" w:type="dxa"/>
            <w:gridSpan w:val="5"/>
            <w:tcBorders>
              <w:bottom w:val="single" w:sz="4" w:space="0" w:color="auto"/>
            </w:tcBorders>
            <w:vAlign w:val="center"/>
          </w:tcPr>
          <w:p w14:paraId="6F5DF767" w14:textId="39CA1AC6" w:rsidR="005A6A41" w:rsidRPr="005A45B7" w:rsidRDefault="009D67B5" w:rsidP="004404FB">
            <w:pPr>
              <w:spacing w:before="144" w:after="144" w:line="215" w:lineRule="atLeast"/>
              <w:rPr>
                <w:rFonts w:ascii="Arial" w:eastAsia="Arial" w:hAnsi="Arial"/>
                <w:sz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lang w:val="fr-CH"/>
                </w:r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41" w:rsidRPr="005A45B7">
                  <w:rPr>
                    <w:rFonts w:ascii="Segoe UI Symbol" w:eastAsia="Arial" w:hAnsi="Segoe UI Symbol" w:cs="Segoe UI Symbol"/>
                    <w:sz w:val="17"/>
                    <w:lang w:val="fr-CH"/>
                  </w:rPr>
                  <w:t>☐</w:t>
                </w:r>
              </w:sdtContent>
            </w:sdt>
            <w:r w:rsidR="005A6A41" w:rsidRPr="005A45B7">
              <w:rPr>
                <w:rFonts w:ascii="Arial" w:eastAsia="Arial" w:hAnsi="Arial"/>
                <w:sz w:val="17"/>
                <w:lang w:val="fr-CH"/>
              </w:rPr>
              <w:t xml:space="preserve"> </w:t>
            </w:r>
            <w:r w:rsidR="00391323" w:rsidRPr="005A45B7">
              <w:rPr>
                <w:rFonts w:ascii="Arial" w:eastAsia="Arial" w:hAnsi="Arial"/>
                <w:sz w:val="17"/>
                <w:lang w:val="fr-CH"/>
              </w:rPr>
              <w:t>À ce jour,</w:t>
            </w:r>
            <w:r w:rsidR="005A6A41" w:rsidRPr="005A45B7">
              <w:rPr>
                <w:rFonts w:ascii="Arial" w:eastAsia="Arial" w:hAnsi="Arial"/>
                <w:sz w:val="17"/>
                <w:lang w:val="fr-CH"/>
              </w:rPr>
              <w:t xml:space="preserve"> l’enfant n’</w:t>
            </w:r>
            <w:r w:rsidR="00064F7D" w:rsidRPr="005A45B7">
              <w:rPr>
                <w:rFonts w:ascii="Arial" w:eastAsia="Arial" w:hAnsi="Arial"/>
                <w:sz w:val="17"/>
                <w:lang w:val="fr-CH"/>
              </w:rPr>
              <w:t>est</w:t>
            </w:r>
            <w:r w:rsidR="005A6A41" w:rsidRPr="005A45B7">
              <w:rPr>
                <w:rFonts w:ascii="Arial" w:eastAsia="Arial" w:hAnsi="Arial"/>
                <w:sz w:val="17"/>
                <w:lang w:val="fr-CH"/>
              </w:rPr>
              <w:t xml:space="preserve"> pas encore </w:t>
            </w:r>
            <w:r w:rsidR="00064F7D" w:rsidRPr="005A45B7">
              <w:rPr>
                <w:rFonts w:ascii="Arial" w:eastAsia="Arial" w:hAnsi="Arial"/>
                <w:sz w:val="17"/>
                <w:lang w:val="fr-CH"/>
              </w:rPr>
              <w:t>entr</w:t>
            </w:r>
            <w:r w:rsidR="005A6A41" w:rsidRPr="005A45B7">
              <w:rPr>
                <w:rFonts w:ascii="Arial" w:eastAsia="Arial" w:hAnsi="Arial"/>
                <w:sz w:val="17"/>
                <w:lang w:val="fr-CH"/>
              </w:rPr>
              <w:t xml:space="preserve">é </w:t>
            </w:r>
            <w:r w:rsidR="00064F7D" w:rsidRPr="005A45B7">
              <w:rPr>
                <w:rFonts w:ascii="Arial" w:eastAsia="Arial" w:hAnsi="Arial"/>
                <w:sz w:val="17"/>
                <w:lang w:val="fr-CH"/>
              </w:rPr>
              <w:t>en</w:t>
            </w:r>
            <w:r w:rsidR="005A6A41" w:rsidRPr="005A45B7">
              <w:rPr>
                <w:rFonts w:ascii="Arial" w:eastAsia="Arial" w:hAnsi="Arial"/>
                <w:sz w:val="17"/>
                <w:lang w:val="fr-CH"/>
              </w:rPr>
              <w:t xml:space="preserve"> première année primaire.</w:t>
            </w:r>
          </w:p>
        </w:tc>
      </w:tr>
      <w:tr w:rsidR="005A6A41" w:rsidRPr="006D75C1" w14:paraId="225989EF" w14:textId="77777777" w:rsidTr="004404FB">
        <w:trPr>
          <w:gridAfter w:val="1"/>
          <w:wAfter w:w="11" w:type="dxa"/>
        </w:trPr>
        <w:tc>
          <w:tcPr>
            <w:tcW w:w="1982" w:type="dxa"/>
            <w:shd w:val="clear" w:color="auto" w:fill="F2F2F2"/>
            <w:vAlign w:val="center"/>
          </w:tcPr>
          <w:p w14:paraId="46D57EEB" w14:textId="5D88ACFE" w:rsidR="005A6A41" w:rsidRPr="00E235F0" w:rsidRDefault="005A6A41" w:rsidP="004404F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szCs w:val="17"/>
                <w:lang w:val="fr-CH"/>
              </w:rPr>
            </w:pPr>
            <w:r w:rsidRPr="00E235F0">
              <w:rPr>
                <w:rFonts w:ascii="Arial" w:eastAsia="Arial" w:hAnsi="Arial"/>
                <w:b/>
                <w:sz w:val="17"/>
                <w:szCs w:val="17"/>
                <w:lang w:val="fr-CH"/>
              </w:rPr>
              <w:t>Diagnostic</w:t>
            </w:r>
            <w:r w:rsidR="00362346" w:rsidRPr="00E235F0">
              <w:rPr>
                <w:rFonts w:ascii="Arial" w:eastAsia="Arial" w:hAnsi="Arial"/>
                <w:b/>
                <w:sz w:val="17"/>
                <w:szCs w:val="17"/>
                <w:lang w:val="fr-CH"/>
              </w:rPr>
              <w:t xml:space="preserve"> établi</w:t>
            </w:r>
          </w:p>
        </w:tc>
        <w:tc>
          <w:tcPr>
            <w:tcW w:w="3260" w:type="dxa"/>
            <w:vAlign w:val="center"/>
          </w:tcPr>
          <w:p w14:paraId="0772DD23" w14:textId="476B397A" w:rsidR="005A6A41" w:rsidRPr="00E235F0" w:rsidRDefault="009D67B5" w:rsidP="004404FB">
            <w:pPr>
              <w:tabs>
                <w:tab w:val="left" w:pos="2339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  <w:lang w:val="fr-CH"/>
                </w:rPr>
                <w:id w:val="-1371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41" w:rsidRPr="00E235F0">
                  <w:rPr>
                    <w:rFonts w:ascii="Segoe UI Symbol" w:eastAsia="Arial" w:hAnsi="Segoe UI Symbol" w:cs="Segoe UI Symbol"/>
                    <w:sz w:val="17"/>
                    <w:szCs w:val="17"/>
                    <w:lang w:val="fr-CH"/>
                  </w:rPr>
                  <w:t>☐</w:t>
                </w:r>
              </w:sdtContent>
            </w:sdt>
            <w:r w:rsidR="005A6A41" w:rsidRPr="00E235F0">
              <w:rPr>
                <w:rFonts w:ascii="Arial" w:eastAsia="Arial" w:hAnsi="Arial"/>
                <w:sz w:val="17"/>
                <w:szCs w:val="17"/>
                <w:lang w:val="fr-CH"/>
              </w:rPr>
              <w:t xml:space="preserve"> </w:t>
            </w:r>
            <w:r w:rsidR="000E0D19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après consultation </w:t>
            </w:r>
          </w:p>
        </w:tc>
        <w:tc>
          <w:tcPr>
            <w:tcW w:w="4536" w:type="dxa"/>
            <w:gridSpan w:val="3"/>
            <w:vAlign w:val="center"/>
          </w:tcPr>
          <w:p w14:paraId="5C9A3113" w14:textId="7BFB2165" w:rsidR="005A6A41" w:rsidRPr="00E235F0" w:rsidRDefault="00362346" w:rsidP="004404FB">
            <w:pPr>
              <w:tabs>
                <w:tab w:val="right" w:leader="dot" w:pos="3386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</w:pPr>
            <w:r w:rsidRPr="00E235F0">
              <w:rPr>
                <w:rFonts w:ascii="MS Gothic" w:eastAsia="MS Gothic" w:hAnsi="MS Gothic"/>
                <w:sz w:val="17"/>
                <w:szCs w:val="17"/>
                <w:lang w:val="fr-CH"/>
              </w:rPr>
              <w:t>☐</w:t>
            </w:r>
            <w:r w:rsidR="005A6A41" w:rsidRPr="00E235F0">
              <w:rPr>
                <w:rFonts w:ascii="Arial" w:eastAsia="Arial" w:hAnsi="Arial"/>
                <w:sz w:val="17"/>
                <w:szCs w:val="17"/>
                <w:lang w:val="fr-CH"/>
              </w:rPr>
              <w:t xml:space="preserve"> </w:t>
            </w:r>
            <w:r w:rsidR="000E0D19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sur la base d’un rapport</w:t>
            </w:r>
            <w:r w:rsidR="00A449CE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de l’éducatrice spécialisée</w:t>
            </w:r>
          </w:p>
        </w:tc>
      </w:tr>
      <w:tr w:rsidR="005A6A41" w:rsidRPr="00E235F0" w14:paraId="5FDDC5E3" w14:textId="77777777" w:rsidTr="004404FB">
        <w:trPr>
          <w:gridAfter w:val="1"/>
          <w:wAfter w:w="11" w:type="dxa"/>
        </w:trPr>
        <w:tc>
          <w:tcPr>
            <w:tcW w:w="1982" w:type="dxa"/>
            <w:shd w:val="clear" w:color="auto" w:fill="F2F2F2"/>
            <w:vAlign w:val="center"/>
          </w:tcPr>
          <w:p w14:paraId="600D5C1B" w14:textId="3DD39FB5" w:rsidR="005A6A41" w:rsidRPr="00E235F0" w:rsidRDefault="005A6A41" w:rsidP="004404FB">
            <w:pPr>
              <w:tabs>
                <w:tab w:val="left" w:pos="1204"/>
                <w:tab w:val="left" w:pos="2621"/>
              </w:tabs>
              <w:spacing w:before="144" w:after="144" w:line="215" w:lineRule="atLeast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</w:pPr>
            <w:r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D</w:t>
            </w:r>
            <w:r w:rsidR="004B02C9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ate de la d</w:t>
            </w:r>
            <w:r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 xml:space="preserve">ernière consultation </w:t>
            </w:r>
          </w:p>
        </w:tc>
        <w:tc>
          <w:tcPr>
            <w:tcW w:w="7796" w:type="dxa"/>
            <w:gridSpan w:val="4"/>
            <w:shd w:val="clear" w:color="auto" w:fill="FFFFFF"/>
            <w:vAlign w:val="center"/>
          </w:tcPr>
          <w:p w14:paraId="7B93602E" w14:textId="499872DA" w:rsidR="005A6A41" w:rsidRPr="00E235F0" w:rsidRDefault="009D67B5" w:rsidP="004404FB">
            <w:pPr>
              <w:tabs>
                <w:tab w:val="left" w:pos="1204"/>
                <w:tab w:val="left" w:pos="2621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  <w:lang w:val="fr-CH"/>
                </w:rPr>
                <w:id w:val="2134136725"/>
                <w:placeholder>
                  <w:docPart w:val="2F854C53FD4C4BE8A52E4CF16A11A841"/>
                </w:placeholder>
                <w:showingPlcHdr/>
              </w:sdtPr>
              <w:sdtEndPr/>
              <w:sdtContent>
                <w:r w:rsidR="00F40843" w:rsidRPr="00E235F0">
                  <w:rPr>
                    <w:rStyle w:val="Platzhaltertext"/>
                    <w:color w:val="000000" w:themeColor="text1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5A6A41" w:rsidRPr="00E235F0" w14:paraId="2C5F8EFF" w14:textId="77777777" w:rsidTr="004404FB">
        <w:trPr>
          <w:gridAfter w:val="1"/>
          <w:wAfter w:w="11" w:type="dxa"/>
          <w:trHeight w:val="1348"/>
        </w:trPr>
        <w:tc>
          <w:tcPr>
            <w:tcW w:w="1982" w:type="dxa"/>
            <w:shd w:val="clear" w:color="auto" w:fill="F2F2F2"/>
            <w:vAlign w:val="center"/>
          </w:tcPr>
          <w:p w14:paraId="59FD74FF" w14:textId="77777777" w:rsidR="005A6A41" w:rsidRPr="00E235F0" w:rsidRDefault="005A6A41" w:rsidP="004404FB">
            <w:pPr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</w:pPr>
            <w:r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 xml:space="preserve">Demande de prise en charge des frais </w:t>
            </w:r>
          </w:p>
        </w:tc>
        <w:tc>
          <w:tcPr>
            <w:tcW w:w="7796" w:type="dxa"/>
            <w:gridSpan w:val="4"/>
            <w:shd w:val="clear" w:color="auto" w:fill="FFFFFF"/>
            <w:vAlign w:val="center"/>
          </w:tcPr>
          <w:p w14:paraId="6B7E4B2D" w14:textId="0323C775" w:rsidR="005A6A41" w:rsidRPr="00E235F0" w:rsidRDefault="009D67B5" w:rsidP="004404F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szCs w:val="17"/>
                  <w:lang w:val="fr-CH"/>
                </w:rPr>
                <w:id w:val="-3144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41" w:rsidRPr="00E235F0">
                  <w:rPr>
                    <w:rFonts w:ascii="Segoe UI Symbol" w:eastAsia="Arial" w:hAnsi="Segoe UI Symbol" w:cs="Segoe UI Symbol"/>
                    <w:szCs w:val="17"/>
                    <w:lang w:val="fr-CH"/>
                  </w:rPr>
                  <w:t>☐</w:t>
                </w:r>
              </w:sdtContent>
            </w:sdt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2 ans</w:t>
            </w:r>
            <w:r w:rsidR="00FE5ACC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, à raison de </w:t>
            </w:r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1 </w:t>
            </w:r>
            <w:r w:rsidR="00E0696F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>à</w:t>
            </w:r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2 heures par semaine</w:t>
            </w:r>
          </w:p>
          <w:p w14:paraId="6716F6CE" w14:textId="27D91947" w:rsidR="005A6A41" w:rsidRPr="00E235F0" w:rsidRDefault="009D67B5" w:rsidP="004404F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szCs w:val="17"/>
                  <w:lang w:val="fr-CH"/>
                </w:rPr>
                <w:id w:val="-18450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41" w:rsidRPr="00E235F0">
                  <w:rPr>
                    <w:rFonts w:ascii="MS Gothic" w:eastAsia="MS Gothic" w:hAnsi="MS Gothic"/>
                    <w:szCs w:val="17"/>
                    <w:lang w:val="fr-CH"/>
                  </w:rPr>
                  <w:t>☐</w:t>
                </w:r>
              </w:sdtContent>
            </w:sdt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1 an</w:t>
            </w:r>
            <w:r w:rsidR="00FE5ACC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>, à raison de</w:t>
            </w:r>
            <w:r w:rsidR="00FE5ACC" w:rsidRPr="00E235F0" w:rsidDel="00FE5ACC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1 </w:t>
            </w:r>
            <w:r w:rsidR="00E0696F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>à</w:t>
            </w:r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2 heures par semaine</w:t>
            </w:r>
          </w:p>
          <w:p w14:paraId="7707279B" w14:textId="456E99D6" w:rsidR="005A6A41" w:rsidRPr="00E235F0" w:rsidRDefault="009D67B5" w:rsidP="004404F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</w:pPr>
            <w:sdt>
              <w:sdtPr>
                <w:rPr>
                  <w:rFonts w:ascii="Arial" w:eastAsia="Arial" w:hAnsi="Arial"/>
                  <w:szCs w:val="17"/>
                  <w:lang w:val="fr-CH"/>
                </w:rPr>
                <w:id w:val="-6132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41" w:rsidRPr="00E235F0">
                  <w:rPr>
                    <w:rFonts w:ascii="MS Gothic" w:eastAsia="MS Gothic" w:hAnsi="MS Gothic"/>
                    <w:szCs w:val="17"/>
                    <w:lang w:val="fr-CH"/>
                  </w:rPr>
                  <w:t>☐</w:t>
                </w:r>
              </w:sdtContent>
            </w:sdt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F50E28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>Autre</w:t>
            </w:r>
            <w:r w:rsidR="004B02C9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> </w:t>
            </w:r>
            <w:r w:rsidR="005A6A41" w:rsidRPr="00E235F0">
              <w:rPr>
                <w:rFonts w:ascii="Arial" w:eastAsia="Arial" w:hAnsi="Arial" w:cs="Arial"/>
                <w:color w:val="000000"/>
                <w:sz w:val="17"/>
                <w:szCs w:val="17"/>
                <w:lang w:val="fr-CH"/>
              </w:rPr>
              <w:t>:</w:t>
            </w:r>
            <w:r w:rsidR="00B96C3E">
              <w:rPr>
                <w:rFonts w:ascii="Arial" w:eastAsia="Arial" w:hAnsi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B96C3E" w:rsidRPr="0057432C">
              <w:rPr>
                <w:vanish/>
                <w:sz w:val="17"/>
                <w:szCs w:val="17"/>
              </w:rPr>
              <w:t>….</w:t>
            </w:r>
          </w:p>
          <w:p w14:paraId="68875F4A" w14:textId="7A3235D6" w:rsidR="005A6A41" w:rsidRPr="00E235F0" w:rsidRDefault="006E2838" w:rsidP="004404F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i/>
                <w:color w:val="000000"/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</w:rPr>
              <w:t>Début :</w:t>
            </w:r>
            <w:r w:rsidR="004A3C6D" w:rsidRPr="0057432C">
              <w:rPr>
                <w:vanish/>
                <w:sz w:val="17"/>
                <w:szCs w:val="17"/>
              </w:rPr>
              <w:t>….</w:t>
            </w:r>
          </w:p>
        </w:tc>
      </w:tr>
      <w:tr w:rsidR="005A6A41" w:rsidRPr="00E235F0" w14:paraId="04701006" w14:textId="77777777" w:rsidTr="004404FB">
        <w:trPr>
          <w:gridAfter w:val="1"/>
          <w:wAfter w:w="11" w:type="dxa"/>
          <w:trHeight w:val="453"/>
        </w:trPr>
        <w:tc>
          <w:tcPr>
            <w:tcW w:w="1982" w:type="dxa"/>
            <w:shd w:val="clear" w:color="auto" w:fill="F2F2F2"/>
            <w:vAlign w:val="center"/>
          </w:tcPr>
          <w:p w14:paraId="68FDA2CD" w14:textId="77777777" w:rsidR="005A6A41" w:rsidRPr="00E235F0" w:rsidRDefault="005A6A41" w:rsidP="004404FB">
            <w:pPr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</w:pPr>
            <w:r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Remarques</w:t>
            </w:r>
          </w:p>
        </w:tc>
        <w:tc>
          <w:tcPr>
            <w:tcW w:w="7796" w:type="dxa"/>
            <w:gridSpan w:val="4"/>
            <w:vAlign w:val="center"/>
          </w:tcPr>
          <w:sdt>
            <w:sdtPr>
              <w:rPr>
                <w:rFonts w:ascii="Arial" w:eastAsia="Arial" w:hAnsi="Arial"/>
                <w:color w:val="000000"/>
                <w:sz w:val="17"/>
                <w:szCs w:val="17"/>
                <w:lang w:val="fr-CH"/>
              </w:rPr>
              <w:id w:val="-96328764"/>
              <w:placeholder>
                <w:docPart w:val="BFB343E998C649F7AA365A19C3C364EB"/>
              </w:placeholder>
            </w:sdtPr>
            <w:sdtEndPr/>
            <w:sdtContent>
              <w:p w14:paraId="26429D8E" w14:textId="3EB35ED1" w:rsidR="00B96C3E" w:rsidRDefault="00B96C3E" w:rsidP="004404FB">
                <w:pPr>
                  <w:tabs>
                    <w:tab w:val="right" w:leader="dot" w:pos="7869"/>
                  </w:tabs>
                  <w:spacing w:before="144" w:after="144" w:line="240" w:lineRule="auto"/>
                  <w:rPr>
                    <w:rFonts w:ascii="Arial" w:eastAsia="Arial" w:hAnsi="Arial"/>
                    <w:color w:val="000000"/>
                    <w:sz w:val="17"/>
                    <w:szCs w:val="17"/>
                    <w:lang w:val="fr-CH"/>
                  </w:rPr>
                </w:pPr>
                <w:r w:rsidRPr="0057432C">
                  <w:rPr>
                    <w:vanish/>
                    <w:sz w:val="17"/>
                    <w:szCs w:val="17"/>
                  </w:rPr>
                  <w:t>….</w:t>
                </w:r>
              </w:p>
              <w:p w14:paraId="74DC4EF4" w14:textId="334ADD1D" w:rsidR="00B96C3E" w:rsidRDefault="00B96C3E" w:rsidP="004404FB">
                <w:pPr>
                  <w:tabs>
                    <w:tab w:val="right" w:leader="dot" w:pos="7869"/>
                  </w:tabs>
                  <w:spacing w:before="144" w:after="144" w:line="240" w:lineRule="auto"/>
                  <w:rPr>
                    <w:rFonts w:ascii="Arial" w:eastAsia="Arial" w:hAnsi="Arial"/>
                    <w:color w:val="000000"/>
                    <w:sz w:val="17"/>
                    <w:szCs w:val="17"/>
                    <w:lang w:val="fr-CH"/>
                  </w:rPr>
                </w:pPr>
                <w:r w:rsidRPr="0057432C">
                  <w:rPr>
                    <w:vanish/>
                    <w:sz w:val="17"/>
                    <w:szCs w:val="17"/>
                  </w:rPr>
                  <w:t>….</w:t>
                </w:r>
              </w:p>
              <w:p w14:paraId="655B8E54" w14:textId="47851A7A" w:rsidR="00B96C3E" w:rsidRPr="00E235F0" w:rsidRDefault="00B96C3E" w:rsidP="004404FB">
                <w:pPr>
                  <w:tabs>
                    <w:tab w:val="right" w:leader="dot" w:pos="7869"/>
                  </w:tabs>
                  <w:spacing w:before="144" w:after="144" w:line="240" w:lineRule="auto"/>
                  <w:rPr>
                    <w:rFonts w:ascii="Arial" w:eastAsia="Arial" w:hAnsi="Arial"/>
                    <w:color w:val="000000"/>
                    <w:sz w:val="17"/>
                    <w:szCs w:val="17"/>
                    <w:lang w:val="fr-CH"/>
                  </w:rPr>
                </w:pPr>
                <w:r w:rsidRPr="0057432C">
                  <w:rPr>
                    <w:vanish/>
                    <w:sz w:val="17"/>
                    <w:szCs w:val="17"/>
                  </w:rPr>
                  <w:t>….</w:t>
                </w:r>
              </w:p>
            </w:sdtContent>
          </w:sdt>
        </w:tc>
      </w:tr>
      <w:tr w:rsidR="005A6A41" w:rsidRPr="00E235F0" w14:paraId="1BC9DD89" w14:textId="77777777" w:rsidTr="004404FB">
        <w:trPr>
          <w:gridAfter w:val="1"/>
          <w:wAfter w:w="11" w:type="dxa"/>
          <w:trHeight w:val="537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23720C" w14:textId="07A6BA5F" w:rsidR="005A6A41" w:rsidRPr="00E235F0" w:rsidRDefault="006E2838" w:rsidP="004404FB">
            <w:pPr>
              <w:tabs>
                <w:tab w:val="right" w:leader="dot" w:pos="161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Lieu, d</w:t>
            </w:r>
            <w:r w:rsidR="005A6A41"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 xml:space="preserve">ate </w:t>
            </w:r>
            <w:r w:rsidR="00BA446B"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et</w:t>
            </w:r>
            <w:r w:rsidR="005A6A41"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 xml:space="preserve"> </w:t>
            </w:r>
            <w:r w:rsidR="00BA446B"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s</w:t>
            </w:r>
            <w:r w:rsidR="005A6A41" w:rsidRPr="00E235F0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  <w:t>ignature</w:t>
            </w: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center"/>
          </w:tcPr>
          <w:p w14:paraId="1CDB1539" w14:textId="77777777" w:rsidR="005A6A41" w:rsidRPr="00E235F0" w:rsidRDefault="005A6A41" w:rsidP="004404F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fr-CH"/>
              </w:rPr>
            </w:pPr>
          </w:p>
        </w:tc>
      </w:tr>
      <w:tr w:rsidR="005A6A41" w:rsidRPr="006D75C1" w14:paraId="6EF3582A" w14:textId="77777777" w:rsidTr="004404FB">
        <w:trPr>
          <w:gridAfter w:val="1"/>
          <w:wAfter w:w="11" w:type="dxa"/>
          <w:trHeight w:val="537"/>
        </w:trPr>
        <w:tc>
          <w:tcPr>
            <w:tcW w:w="9778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1ACAF" w14:textId="77777777" w:rsidR="00F87E95" w:rsidRDefault="00F87E95" w:rsidP="00F87E95">
            <w:pPr>
              <w:pStyle w:val="Listenabsatz"/>
              <w:tabs>
                <w:tab w:val="right" w:leader="dot" w:pos="7869"/>
              </w:tabs>
              <w:spacing w:before="144" w:after="144" w:line="240" w:lineRule="auto"/>
              <w:ind w:left="354"/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</w:pPr>
          </w:p>
          <w:p w14:paraId="26B2C9CD" w14:textId="325D0626" w:rsidR="005A6A41" w:rsidRPr="004A3C6D" w:rsidRDefault="005A6A41" w:rsidP="00F87E95">
            <w:pPr>
              <w:pStyle w:val="Listenabsatz"/>
              <w:numPr>
                <w:ilvl w:val="0"/>
                <w:numId w:val="26"/>
              </w:numPr>
              <w:tabs>
                <w:tab w:val="right" w:leader="dot" w:pos="7869"/>
              </w:tabs>
              <w:spacing w:before="144" w:after="144" w:line="240" w:lineRule="auto"/>
              <w:ind w:left="354" w:hanging="354"/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</w:pPr>
            <w:r w:rsidRP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La demande doit être transmis</w:t>
            </w:r>
            <w:r w:rsid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e</w:t>
            </w:r>
            <w:r w:rsidRP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 xml:space="preserve"> à </w:t>
            </w:r>
            <w:r w:rsidR="00B81C51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l’adresse suivante</w:t>
            </w:r>
            <w:r w:rsidR="00CB7D40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 </w:t>
            </w:r>
            <w:r w:rsidR="00B81C51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:</w:t>
            </w:r>
            <w:r w:rsidR="00B81C51" w:rsidRP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 xml:space="preserve"> </w:t>
            </w:r>
            <w:r w:rsidRP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Blindenschule Zollikofen, Kompetenzzentrum für Sehförderung, Heilpädagogische Früherziehung, Kirchlindachstrasse 49, 3052 Zollikofen</w:t>
            </w:r>
            <w:r w:rsidR="006C3F62" w:rsidRP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</w:rPr>
              <w:t>.</w:t>
            </w:r>
          </w:p>
          <w:p w14:paraId="33F472AC" w14:textId="77777777" w:rsidR="005A6A41" w:rsidRPr="00E235F0" w:rsidRDefault="005A6A41" w:rsidP="00F87E95">
            <w:pPr>
              <w:pStyle w:val="Listenabsatz"/>
              <w:numPr>
                <w:ilvl w:val="0"/>
                <w:numId w:val="26"/>
              </w:numPr>
              <w:tabs>
                <w:tab w:val="right" w:leader="dot" w:pos="7869"/>
              </w:tabs>
              <w:spacing w:before="144" w:after="144" w:line="240" w:lineRule="auto"/>
              <w:ind w:left="354" w:hanging="354"/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</w:pPr>
            <w:r w:rsidRPr="00E235F0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  <w:t>Le droit aux prestations prend effet au plus tôt lors du dépôt de la demande.</w:t>
            </w:r>
          </w:p>
          <w:p w14:paraId="28375CE4" w14:textId="6A24C198" w:rsidR="005A6A41" w:rsidRPr="00E235F0" w:rsidRDefault="009435F7" w:rsidP="00F87E95">
            <w:pPr>
              <w:pStyle w:val="Listenabsatz"/>
              <w:numPr>
                <w:ilvl w:val="0"/>
                <w:numId w:val="26"/>
              </w:numPr>
              <w:tabs>
                <w:tab w:val="right" w:leader="dot" w:pos="7869"/>
              </w:tabs>
              <w:spacing w:before="144" w:after="144" w:line="240" w:lineRule="auto"/>
              <w:ind w:left="354" w:hanging="354"/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  <w:t>Annexe : R</w:t>
            </w:r>
            <w:r w:rsidR="005A6A41" w:rsidRPr="00E235F0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  <w:t xml:space="preserve">apport </w:t>
            </w:r>
            <w:r w:rsidR="004B02C9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  <w:t xml:space="preserve">de l’organe </w:t>
            </w:r>
            <w:r w:rsidR="004A3C6D">
              <w:rPr>
                <w:rFonts w:ascii="Arial" w:eastAsia="Arial" w:hAnsi="Arial" w:cs="Arial"/>
                <w:b/>
                <w:i/>
                <w:color w:val="000000"/>
                <w:sz w:val="17"/>
                <w:szCs w:val="17"/>
                <w:lang w:val="fr-CH"/>
              </w:rPr>
              <w:t>d’évaluation</w:t>
            </w:r>
          </w:p>
        </w:tc>
      </w:tr>
    </w:tbl>
    <w:p w14:paraId="4BB4EF4D" w14:textId="3AF222FA" w:rsidR="00C260AD" w:rsidRPr="00E235F0" w:rsidRDefault="00C260AD" w:rsidP="005A6A41">
      <w:pPr>
        <w:spacing w:after="200" w:line="24" w:lineRule="auto"/>
        <w:rPr>
          <w:rFonts w:ascii="Arial" w:eastAsia="Arial" w:hAnsi="Arial"/>
          <w:lang w:val="fr-CH"/>
        </w:rPr>
      </w:pPr>
    </w:p>
    <w:sectPr w:rsidR="00C260AD" w:rsidRPr="00E235F0" w:rsidSect="00B949CF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210BA" w14:textId="77777777" w:rsidR="001F56E7" w:rsidRDefault="003B0117">
      <w:pPr>
        <w:spacing w:line="240" w:lineRule="auto"/>
      </w:pPr>
      <w:r>
        <w:separator/>
      </w:r>
    </w:p>
  </w:endnote>
  <w:endnote w:type="continuationSeparator" w:id="0">
    <w:p w14:paraId="7C63EF44" w14:textId="77777777" w:rsidR="001F56E7" w:rsidRDefault="003B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25A1" w14:paraId="521BCE65" w14:textId="77777777" w:rsidTr="00645C93">
      <w:tc>
        <w:tcPr>
          <w:tcW w:w="7938" w:type="dxa"/>
        </w:tcPr>
        <w:p w14:paraId="13A3CC83" w14:textId="00630229" w:rsidR="00C260AD" w:rsidRPr="00B949CF" w:rsidRDefault="003B0117" w:rsidP="003A5EB2">
          <w:pPr>
            <w:pStyle w:val="Fuzeile"/>
          </w:pP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="Nur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="Pfad und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="Chemin et 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</w:p>
      </w:tc>
      <w:tc>
        <w:tcPr>
          <w:tcW w:w="2030" w:type="dxa"/>
        </w:tcPr>
        <w:p w14:paraId="0DE9818E" w14:textId="6A05E955" w:rsidR="00C260AD" w:rsidRPr="00B949CF" w:rsidRDefault="003B0117" w:rsidP="003A5EB2">
          <w:pPr>
            <w:pStyle w:val="Fuzeile"/>
            <w:jc w:val="right"/>
          </w:pPr>
          <w:r w:rsidRPr="00B949CF">
            <w:fldChar w:fldCharType="begin"/>
          </w:r>
          <w:r w:rsidRPr="00B949CF">
            <w:instrText xml:space="preserve"> PAGE  \* Arabic  \* MERGEFORMAT </w:instrText>
          </w:r>
          <w:r w:rsidRPr="00B949CF">
            <w:fldChar w:fldCharType="separate"/>
          </w:r>
          <w:r w:rsidR="004404FB">
            <w:rPr>
              <w:noProof/>
            </w:rPr>
            <w:t>2</w:t>
          </w:r>
          <w:r w:rsidRPr="00B949CF">
            <w:fldChar w:fldCharType="end"/>
          </w:r>
          <w:r w:rsidRPr="00B949CF">
            <w:t>/</w:t>
          </w:r>
          <w:r w:rsidR="009D67B5">
            <w:fldChar w:fldCharType="begin"/>
          </w:r>
          <w:r w:rsidR="009D67B5">
            <w:instrText xml:space="preserve"> NUMPAGES  \* Arabic  \* MERGEFORMAT </w:instrText>
          </w:r>
          <w:r w:rsidR="009D67B5">
            <w:fldChar w:fldCharType="separate"/>
          </w:r>
          <w:r w:rsidR="004404FB">
            <w:rPr>
              <w:noProof/>
            </w:rPr>
            <w:t>2</w:t>
          </w:r>
          <w:r w:rsidR="009D67B5">
            <w:rPr>
              <w:noProof/>
            </w:rPr>
            <w:fldChar w:fldCharType="end"/>
          </w:r>
        </w:p>
      </w:tc>
    </w:tr>
  </w:tbl>
  <w:p w14:paraId="0FC9E02C" w14:textId="77777777" w:rsidR="00C260AD" w:rsidRPr="00B949CF" w:rsidRDefault="00C260AD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25A1" w14:paraId="72FFB3A3" w14:textId="77777777" w:rsidTr="00645C93">
      <w:tc>
        <w:tcPr>
          <w:tcW w:w="7938" w:type="dxa"/>
        </w:tcPr>
        <w:p w14:paraId="432704E3" w14:textId="77777777" w:rsidR="00C260AD" w:rsidRPr="00B949CF" w:rsidRDefault="003B0117" w:rsidP="0036150A">
          <w:pPr>
            <w:pStyle w:val="Fuzeile"/>
          </w:pP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="Nur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="Pfad und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="Chemin et 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</w:p>
      </w:tc>
      <w:tc>
        <w:tcPr>
          <w:tcW w:w="2030" w:type="dxa"/>
        </w:tcPr>
        <w:p w14:paraId="4AF34DE2" w14:textId="77777777" w:rsidR="00C260AD" w:rsidRPr="00B949CF" w:rsidRDefault="003B0117" w:rsidP="0036150A">
          <w:pPr>
            <w:pStyle w:val="Fuzeile"/>
            <w:jc w:val="right"/>
          </w:pPr>
          <w:r w:rsidRPr="00B949CF">
            <w:fldChar w:fldCharType="begin"/>
          </w:r>
          <w:r w:rsidRPr="00B949CF">
            <w:instrText xml:space="preserve"> PAGE  \* Arabic  \* MERGEFORMAT </w:instrText>
          </w:r>
          <w:r w:rsidRPr="00B949CF">
            <w:fldChar w:fldCharType="separate"/>
          </w:r>
          <w:r w:rsidRPr="00B949CF">
            <w:rPr>
              <w:noProof/>
            </w:rPr>
            <w:t>2</w:t>
          </w:r>
          <w:r w:rsidRPr="00B949CF">
            <w:fldChar w:fldCharType="end"/>
          </w:r>
          <w:r w:rsidRPr="00B949CF">
            <w:t>/</w:t>
          </w:r>
          <w:r w:rsidR="009D67B5">
            <w:fldChar w:fldCharType="begin"/>
          </w:r>
          <w:r w:rsidR="009D67B5">
            <w:instrText xml:space="preserve"> NUMPAGES  \* Arabic  \* MERGEFORMAT </w:instrText>
          </w:r>
          <w:r w:rsidR="009D67B5">
            <w:fldChar w:fldCharType="separate"/>
          </w:r>
          <w:r w:rsidRPr="00B949CF">
            <w:rPr>
              <w:noProof/>
            </w:rPr>
            <w:t>2</w:t>
          </w:r>
          <w:r w:rsidR="009D67B5">
            <w:rPr>
              <w:noProof/>
            </w:rPr>
            <w:fldChar w:fldCharType="end"/>
          </w:r>
        </w:p>
      </w:tc>
    </w:tr>
  </w:tbl>
  <w:p w14:paraId="569B5A91" w14:textId="77777777" w:rsidR="00C260AD" w:rsidRPr="00B949CF" w:rsidRDefault="00C260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AFDC0" w14:textId="77777777" w:rsidR="001F56E7" w:rsidRDefault="003B0117">
      <w:pPr>
        <w:spacing w:line="240" w:lineRule="auto"/>
      </w:pPr>
      <w:r>
        <w:separator/>
      </w:r>
    </w:p>
  </w:footnote>
  <w:footnote w:type="continuationSeparator" w:id="0">
    <w:p w14:paraId="786FE09E" w14:textId="77777777" w:rsidR="001F56E7" w:rsidRDefault="003B0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F31B0" w14:textId="77777777" w:rsidR="00C260AD" w:rsidRPr="00B949CF" w:rsidRDefault="003B0117" w:rsidP="00FF6652">
    <w:pPr>
      <w:pStyle w:val="Kopfzeile"/>
      <w:tabs>
        <w:tab w:val="left" w:pos="420"/>
      </w:tabs>
    </w:pPr>
    <w:r w:rsidRPr="00B949CF">
      <w:drawing>
        <wp:anchor distT="0" distB="0" distL="114300" distR="114300" simplePos="0" relativeHeight="251661312" behindDoc="0" locked="1" layoutInCell="1" allowOverlap="1" wp14:anchorId="7D2E9D4B" wp14:editId="005551E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089C1" w14:textId="77777777" w:rsidR="00C260AD" w:rsidRPr="00B949CF" w:rsidRDefault="003B0117">
    <w:pPr>
      <w:pStyle w:val="Kopfzeile"/>
    </w:pPr>
    <w:r w:rsidRPr="00B949CF">
      <w:drawing>
        <wp:anchor distT="0" distB="0" distL="114300" distR="114300" simplePos="0" relativeHeight="251659264" behindDoc="0" locked="1" layoutInCell="1" allowOverlap="1" wp14:anchorId="643447A9" wp14:editId="44AE0D7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49CF">
      <w:drawing>
        <wp:anchor distT="0" distB="0" distL="114300" distR="114300" simplePos="0" relativeHeight="251658240" behindDoc="1" locked="1" layoutInCell="1" hidden="1" allowOverlap="1" wp14:anchorId="64467141" wp14:editId="7D73B635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2825A1" w14:paraId="7BF3B3F2" w14:textId="77777777" w:rsidTr="00685499">
      <w:tc>
        <w:tcPr>
          <w:tcW w:w="5100" w:type="dxa"/>
        </w:tcPr>
        <w:p w14:paraId="70CBFF58" w14:textId="77777777" w:rsidR="00C260AD" w:rsidRPr="00D576F7" w:rsidRDefault="00C260AD" w:rsidP="00FF6652">
          <w:pPr>
            <w:pStyle w:val="Kopfzeile"/>
            <w:rPr>
              <w:color w:val="FFFFFF" w:themeColor="background1"/>
            </w:rPr>
          </w:pPr>
        </w:p>
        <w:p w14:paraId="5D0FD784" w14:textId="77777777" w:rsidR="00C260AD" w:rsidRPr="00D576F7" w:rsidRDefault="00C260AD" w:rsidP="00FF6652">
          <w:pPr>
            <w:pStyle w:val="Kopfzeile"/>
          </w:pPr>
        </w:p>
      </w:tc>
      <w:sdt>
        <w:sdtPr>
          <w:tag w:val="CustomField.Subject"/>
          <w:id w:val="-833987400"/>
          <w:placeholder>
            <w:docPart w:val="6D3720201C464D06B6BA6C18CC3B5729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43CBC93B" w14:textId="7899AD07" w:rsidR="00C260AD" w:rsidRPr="00D576F7" w:rsidRDefault="00D3280F" w:rsidP="00FF6652">
              <w:pPr>
                <w:pStyle w:val="Kopfzeile"/>
              </w:pPr>
              <w:r w:rsidRPr="00D3280F">
                <w:t>Mesures pédago-thérapeutiques</w:t>
              </w:r>
            </w:p>
          </w:tc>
        </w:sdtContent>
      </w:sdt>
    </w:tr>
  </w:tbl>
  <w:p w14:paraId="4F4B511C" w14:textId="77777777" w:rsidR="00C260AD" w:rsidRPr="00D576F7" w:rsidRDefault="003B0117" w:rsidP="00FF6652">
    <w:pPr>
      <w:pStyle w:val="Kopfzeile"/>
      <w:tabs>
        <w:tab w:val="left" w:pos="420"/>
      </w:tabs>
    </w:pPr>
    <w:r w:rsidRPr="00D576F7">
      <w:drawing>
        <wp:anchor distT="0" distB="0" distL="114300" distR="114300" simplePos="0" relativeHeight="251660288" behindDoc="0" locked="1" layoutInCell="1" allowOverlap="1" wp14:anchorId="5B220929" wp14:editId="43C6581D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73C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04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A8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C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5628A74C">
      <w:start w:val="1"/>
      <w:numFmt w:val="decimal"/>
      <w:lvlText w:val="%1."/>
      <w:lvlJc w:val="left"/>
      <w:pPr>
        <w:ind w:left="720" w:hanging="360"/>
      </w:pPr>
    </w:lvl>
    <w:lvl w:ilvl="1" w:tplc="B8202CBE" w:tentative="1">
      <w:start w:val="1"/>
      <w:numFmt w:val="lowerLetter"/>
      <w:lvlText w:val="%2."/>
      <w:lvlJc w:val="left"/>
      <w:pPr>
        <w:ind w:left="1440" w:hanging="360"/>
      </w:pPr>
    </w:lvl>
    <w:lvl w:ilvl="2" w:tplc="BDA63400" w:tentative="1">
      <w:start w:val="1"/>
      <w:numFmt w:val="lowerRoman"/>
      <w:lvlText w:val="%3."/>
      <w:lvlJc w:val="right"/>
      <w:pPr>
        <w:ind w:left="2160" w:hanging="180"/>
      </w:pPr>
    </w:lvl>
    <w:lvl w:ilvl="3" w:tplc="6920534C" w:tentative="1">
      <w:start w:val="1"/>
      <w:numFmt w:val="decimal"/>
      <w:lvlText w:val="%4."/>
      <w:lvlJc w:val="left"/>
      <w:pPr>
        <w:ind w:left="2880" w:hanging="360"/>
      </w:pPr>
    </w:lvl>
    <w:lvl w:ilvl="4" w:tplc="23DE7158" w:tentative="1">
      <w:start w:val="1"/>
      <w:numFmt w:val="lowerLetter"/>
      <w:lvlText w:val="%5."/>
      <w:lvlJc w:val="left"/>
      <w:pPr>
        <w:ind w:left="3600" w:hanging="360"/>
      </w:pPr>
    </w:lvl>
    <w:lvl w:ilvl="5" w:tplc="AAAAAC30" w:tentative="1">
      <w:start w:val="1"/>
      <w:numFmt w:val="lowerRoman"/>
      <w:lvlText w:val="%6."/>
      <w:lvlJc w:val="right"/>
      <w:pPr>
        <w:ind w:left="4320" w:hanging="180"/>
      </w:pPr>
    </w:lvl>
    <w:lvl w:ilvl="6" w:tplc="1C8A4D92" w:tentative="1">
      <w:start w:val="1"/>
      <w:numFmt w:val="decimal"/>
      <w:lvlText w:val="%7."/>
      <w:lvlJc w:val="left"/>
      <w:pPr>
        <w:ind w:left="5040" w:hanging="360"/>
      </w:pPr>
    </w:lvl>
    <w:lvl w:ilvl="7" w:tplc="4962BA2A" w:tentative="1">
      <w:start w:val="1"/>
      <w:numFmt w:val="lowerLetter"/>
      <w:lvlText w:val="%8."/>
      <w:lvlJc w:val="left"/>
      <w:pPr>
        <w:ind w:left="5760" w:hanging="360"/>
      </w:pPr>
    </w:lvl>
    <w:lvl w:ilvl="8" w:tplc="8CC4C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89A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2D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8E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42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0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CB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21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2656"/>
    <w:multiLevelType w:val="hybridMultilevel"/>
    <w:tmpl w:val="BFE2C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4D0B63AE"/>
    <w:multiLevelType w:val="hybridMultilevel"/>
    <w:tmpl w:val="41B405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DE50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29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A1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3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61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28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F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C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80326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E3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05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D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6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63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8E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4C27A1D"/>
    <w:multiLevelType w:val="multilevel"/>
    <w:tmpl w:val="0D9453D4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7FD325A5"/>
    <w:multiLevelType w:val="hybridMultilevel"/>
    <w:tmpl w:val="5C6AB65C"/>
    <w:lvl w:ilvl="0" w:tplc="94AE5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6BC30" w:tentative="1">
      <w:start w:val="1"/>
      <w:numFmt w:val="lowerLetter"/>
      <w:lvlText w:val="%2."/>
      <w:lvlJc w:val="left"/>
      <w:pPr>
        <w:ind w:left="1440" w:hanging="360"/>
      </w:pPr>
    </w:lvl>
    <w:lvl w:ilvl="2" w:tplc="13F02388" w:tentative="1">
      <w:start w:val="1"/>
      <w:numFmt w:val="lowerRoman"/>
      <w:lvlText w:val="%3."/>
      <w:lvlJc w:val="right"/>
      <w:pPr>
        <w:ind w:left="2160" w:hanging="180"/>
      </w:pPr>
    </w:lvl>
    <w:lvl w:ilvl="3" w:tplc="8542BEA4" w:tentative="1">
      <w:start w:val="1"/>
      <w:numFmt w:val="decimal"/>
      <w:lvlText w:val="%4."/>
      <w:lvlJc w:val="left"/>
      <w:pPr>
        <w:ind w:left="2880" w:hanging="360"/>
      </w:pPr>
    </w:lvl>
    <w:lvl w:ilvl="4" w:tplc="2C566E24" w:tentative="1">
      <w:start w:val="1"/>
      <w:numFmt w:val="lowerLetter"/>
      <w:lvlText w:val="%5."/>
      <w:lvlJc w:val="left"/>
      <w:pPr>
        <w:ind w:left="3600" w:hanging="360"/>
      </w:pPr>
    </w:lvl>
    <w:lvl w:ilvl="5" w:tplc="F5BCC820" w:tentative="1">
      <w:start w:val="1"/>
      <w:numFmt w:val="lowerRoman"/>
      <w:lvlText w:val="%6."/>
      <w:lvlJc w:val="right"/>
      <w:pPr>
        <w:ind w:left="4320" w:hanging="180"/>
      </w:pPr>
    </w:lvl>
    <w:lvl w:ilvl="6" w:tplc="E7F417CE" w:tentative="1">
      <w:start w:val="1"/>
      <w:numFmt w:val="decimal"/>
      <w:lvlText w:val="%7."/>
      <w:lvlJc w:val="left"/>
      <w:pPr>
        <w:ind w:left="5040" w:hanging="360"/>
      </w:pPr>
    </w:lvl>
    <w:lvl w:ilvl="7" w:tplc="8434387A" w:tentative="1">
      <w:start w:val="1"/>
      <w:numFmt w:val="lowerLetter"/>
      <w:lvlText w:val="%8."/>
      <w:lvlJc w:val="left"/>
      <w:pPr>
        <w:ind w:left="5760" w:hanging="360"/>
      </w:pPr>
    </w:lvl>
    <w:lvl w:ilvl="8" w:tplc="189EC9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424">
    <w:abstractNumId w:val="9"/>
  </w:num>
  <w:num w:numId="2" w16cid:durableId="2123378067">
    <w:abstractNumId w:val="7"/>
  </w:num>
  <w:num w:numId="3" w16cid:durableId="637536509">
    <w:abstractNumId w:val="6"/>
  </w:num>
  <w:num w:numId="4" w16cid:durableId="877665183">
    <w:abstractNumId w:val="5"/>
  </w:num>
  <w:num w:numId="5" w16cid:durableId="2076272124">
    <w:abstractNumId w:val="4"/>
  </w:num>
  <w:num w:numId="6" w16cid:durableId="1204903302">
    <w:abstractNumId w:val="8"/>
  </w:num>
  <w:num w:numId="7" w16cid:durableId="1468082691">
    <w:abstractNumId w:val="3"/>
  </w:num>
  <w:num w:numId="8" w16cid:durableId="314573503">
    <w:abstractNumId w:val="2"/>
  </w:num>
  <w:num w:numId="9" w16cid:durableId="372972616">
    <w:abstractNumId w:val="1"/>
  </w:num>
  <w:num w:numId="10" w16cid:durableId="691303229">
    <w:abstractNumId w:val="0"/>
  </w:num>
  <w:num w:numId="11" w16cid:durableId="1080446980">
    <w:abstractNumId w:val="23"/>
  </w:num>
  <w:num w:numId="12" w16cid:durableId="335766427">
    <w:abstractNumId w:val="18"/>
  </w:num>
  <w:num w:numId="13" w16cid:durableId="2076052126">
    <w:abstractNumId w:val="13"/>
  </w:num>
  <w:num w:numId="14" w16cid:durableId="2117482373">
    <w:abstractNumId w:val="26"/>
  </w:num>
  <w:num w:numId="15" w16cid:durableId="543903721">
    <w:abstractNumId w:val="24"/>
  </w:num>
  <w:num w:numId="16" w16cid:durableId="1184243486">
    <w:abstractNumId w:val="10"/>
  </w:num>
  <w:num w:numId="17" w16cid:durableId="798495139">
    <w:abstractNumId w:val="14"/>
  </w:num>
  <w:num w:numId="18" w16cid:durableId="3920458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5521554">
    <w:abstractNumId w:val="22"/>
  </w:num>
  <w:num w:numId="20" w16cid:durableId="1691176049">
    <w:abstractNumId w:val="12"/>
  </w:num>
  <w:num w:numId="21" w16cid:durableId="1401363129">
    <w:abstractNumId w:val="20"/>
  </w:num>
  <w:num w:numId="22" w16cid:durableId="1589732976">
    <w:abstractNumId w:val="19"/>
  </w:num>
  <w:num w:numId="23" w16cid:durableId="1908296654">
    <w:abstractNumId w:val="11"/>
  </w:num>
  <w:num w:numId="24" w16cid:durableId="1917275198">
    <w:abstractNumId w:val="16"/>
  </w:num>
  <w:num w:numId="25" w16cid:durableId="166137222">
    <w:abstractNumId w:val="21"/>
  </w:num>
  <w:num w:numId="26" w16cid:durableId="1379739433">
    <w:abstractNumId w:val="15"/>
  </w:num>
  <w:num w:numId="27" w16cid:durableId="1916012289">
    <w:abstractNumId w:val="17"/>
  </w:num>
  <w:num w:numId="28" w16cid:durableId="1168860903">
    <w:abstractNumId w:val="16"/>
  </w:num>
  <w:num w:numId="29" w16cid:durableId="11593463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gefbech"/>
    <w:docVar w:name="OawCreatedWithProjectVersion" w:val="96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4123010144120300001&quot;&gt;&lt;Field Name=&quot;IDName&quot; Value=&quot;Empfänger&quot;/&gt;&lt;Field Name=&quot;DeliveryOption&quot; Value=&quot;​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Blindenschule Zollikofen&amp;#xA;Kompetenzzentrum für Sehförderung&amp;#xA;Heilpädagogische Früherziehung&amp;#xA;Kirchlindachstrasse 49&amp;#xA;3052 Zollikof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​%vbCrLf%&amp;lt;/Text&amp;gt;&amp;lt;Text Style=&amp;quot;zOawRecipient&amp;quot;&amp;gt;Blindenschule Zollikofen&amp;#xA;Kompetenzzentrum für Sehförderung&amp;#xA;Heilpädagogische Früherziehung&amp;#xA;Kirchlindachstrasse 49&amp;#xA;3052 Zollikofen&amp;lt;/Text&amp;gt;&quot;/&gt;&lt;/DocProp&gt;&lt;DocProp UID=&quot;2002122011014149059130932&quot; EntryUID=&quot;2019111416464099502126&quot; PrimaryUID=&quot;ClientSuite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platz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platz 1, Postfach, 3000 Bern 8&quot;/&gt;&lt;Field Name=&quot;Ruecksendeadresse_FR&quot; Value=&quot;DSSI-OIAS, Rathausplatz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17072414030314982433&quot; PrimaryUID=&quot;ClientSuite&quot;&gt;&lt;Field Name=&quot;IDName&quot; Value=&quot;Baumann Barbara, Wissenschaftliche  Mitarbeiterin&quot;/&gt;&lt;Field Name=&quot;Name&quot; Value=&quot;Barbara Bau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 Mitarbeiterin&quot;/&gt;&lt;Field Name=&quot;Function_F&quot; Value=&quot;Collaboratrice scientifique&quot;/&gt;&lt;Field Name=&quot;DirectPhone&quot; Value=&quot;+41 31 636 78 48&quot;/&gt;&lt;Field Name=&quot;DirectFax&quot; Value=&quot;&quot;/&gt;&lt;Field Name=&quot;Mobile&quot; Value=&quot;&quot;/&gt;&lt;Field Name=&quot;EMail&quot; Value=&quot;barbara.baumann1@be.ch&quot;/&gt;&lt;Field Name=&quot;Initials&quot; Value=&quot;bab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21102116221926432720&quot; PrimaryUID=&quot;ClientSuite&quot;&gt;&lt;Field Name=&quot;IDName&quot; Value=&quot;Michel Manuel, Amtsvorsteher&quot;/&gt;&lt;Field Name=&quot;Name&quot; Value=&quot;Manuel Michel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mtsvorsteher&quot;/&gt;&lt;Field Name=&quot;Function_F&quot; Value=&quot;Chef de l'office&quot;/&gt;&lt;Field Name=&quot;DirectPhone&quot; Value=&quot;+41 31 635 54 55&quot;/&gt;&lt;Field Name=&quot;DirectFax&quot; Value=&quot;&quot;/&gt;&lt;Field Name=&quot;Mobile&quot; Value=&quot;&quot;/&gt;&lt;Field Name=&quot;EMail&quot; Value=&quot;manuel.michel@be.ch&quot;/&gt;&lt;Field Name=&quot;Initials&quot; Value=&quot;mim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9111132748937894801&quot; Name=&quot;BE_OC_Betreff&quot; Value=&quot;pädagogisch - therapeutische Massnahmen&quot;/&gt;&lt;Field UID=&quot;2019112614294731179588&quot; Name=&quot;Datum&quot; Value=&quot;23. Oktober 2023&quot;/&gt;&lt;Field UID=&quot;2019111313064731179378&quot; Name=&quot;BE_OurRefNo&quot; Value=&quot;​ptmassnahmen@be.ch&quot;/&gt;&lt;Field UID=&quot;2019111313074731179378&quot; Name=&quot;BE_YourRefNo&quot; Value=&quot;​&quot;/&gt;&lt;Field UID=&quot;2009081217261556206966&quot; Name=&quot;Attach&quot; Value=&quot;​&quot;/&gt;&lt;Field UID=&quot;2009081411491556789055&quot; Name=&quot;CopieTo&quot; Value=&quot;​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​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Blindenschule Zollikofen_x000d_Kompetenzzentrum für Sehförderung_x000d_Heilpädagogische Früherziehung_x000d_Kirchlindachstrasse 49_x000d_3052 Zollikofe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DeliveryOption&quot;&amp;gt;​%vbCrLf%&amp;lt;/Text&amp;gt;&amp;lt;Text Style=&quot;zOawRecipient&quot;&amp;gt;Blindenschule Zollikofen_x000d_Kompetenzzentrum für Sehförderung_x000d_Heilpädagogische Früherziehung_x000d_Kirchlindachstrasse 49_x000d_3052 Zollikofen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825A1"/>
    <w:rsid w:val="00064F7D"/>
    <w:rsid w:val="000877E3"/>
    <w:rsid w:val="000A6C0A"/>
    <w:rsid w:val="000E0D19"/>
    <w:rsid w:val="001148C5"/>
    <w:rsid w:val="001C13AA"/>
    <w:rsid w:val="001F56E7"/>
    <w:rsid w:val="0022026D"/>
    <w:rsid w:val="00220FB6"/>
    <w:rsid w:val="002233B1"/>
    <w:rsid w:val="00244BC5"/>
    <w:rsid w:val="002825A1"/>
    <w:rsid w:val="00295B9B"/>
    <w:rsid w:val="002A7BC9"/>
    <w:rsid w:val="002D42FF"/>
    <w:rsid w:val="00310E8E"/>
    <w:rsid w:val="00333457"/>
    <w:rsid w:val="00362346"/>
    <w:rsid w:val="00391323"/>
    <w:rsid w:val="003A6D54"/>
    <w:rsid w:val="003B0117"/>
    <w:rsid w:val="003C3E92"/>
    <w:rsid w:val="004049D9"/>
    <w:rsid w:val="00406BB7"/>
    <w:rsid w:val="004074D1"/>
    <w:rsid w:val="004141B9"/>
    <w:rsid w:val="004324F8"/>
    <w:rsid w:val="004404FB"/>
    <w:rsid w:val="00495A33"/>
    <w:rsid w:val="0049646B"/>
    <w:rsid w:val="004A17AF"/>
    <w:rsid w:val="004A3C6D"/>
    <w:rsid w:val="004B02C9"/>
    <w:rsid w:val="00546B9C"/>
    <w:rsid w:val="005A45B7"/>
    <w:rsid w:val="005A6A41"/>
    <w:rsid w:val="005C679D"/>
    <w:rsid w:val="00615B94"/>
    <w:rsid w:val="006965D7"/>
    <w:rsid w:val="006C3F62"/>
    <w:rsid w:val="006D75C1"/>
    <w:rsid w:val="006E2838"/>
    <w:rsid w:val="00762C17"/>
    <w:rsid w:val="00795010"/>
    <w:rsid w:val="007A6CF3"/>
    <w:rsid w:val="007D5207"/>
    <w:rsid w:val="00815F0A"/>
    <w:rsid w:val="008234AB"/>
    <w:rsid w:val="008267E1"/>
    <w:rsid w:val="00855974"/>
    <w:rsid w:val="00870440"/>
    <w:rsid w:val="00877F4E"/>
    <w:rsid w:val="00881895"/>
    <w:rsid w:val="008B7B3B"/>
    <w:rsid w:val="009435F7"/>
    <w:rsid w:val="0096152E"/>
    <w:rsid w:val="009718C7"/>
    <w:rsid w:val="00972837"/>
    <w:rsid w:val="00986F2D"/>
    <w:rsid w:val="009D67B5"/>
    <w:rsid w:val="00A449CE"/>
    <w:rsid w:val="00A45A5F"/>
    <w:rsid w:val="00A615DB"/>
    <w:rsid w:val="00AA3435"/>
    <w:rsid w:val="00B64C3F"/>
    <w:rsid w:val="00B80B6C"/>
    <w:rsid w:val="00B81C51"/>
    <w:rsid w:val="00B96C3E"/>
    <w:rsid w:val="00BA446B"/>
    <w:rsid w:val="00C109F2"/>
    <w:rsid w:val="00C260AD"/>
    <w:rsid w:val="00C428DB"/>
    <w:rsid w:val="00C81619"/>
    <w:rsid w:val="00C92925"/>
    <w:rsid w:val="00C94D05"/>
    <w:rsid w:val="00CB7D40"/>
    <w:rsid w:val="00CC070D"/>
    <w:rsid w:val="00CC70C2"/>
    <w:rsid w:val="00D3280F"/>
    <w:rsid w:val="00D7673B"/>
    <w:rsid w:val="00D779A1"/>
    <w:rsid w:val="00DF251B"/>
    <w:rsid w:val="00E0696F"/>
    <w:rsid w:val="00E1648D"/>
    <w:rsid w:val="00E235F0"/>
    <w:rsid w:val="00E77B28"/>
    <w:rsid w:val="00E813A4"/>
    <w:rsid w:val="00EA49A5"/>
    <w:rsid w:val="00EA762A"/>
    <w:rsid w:val="00ED4EFE"/>
    <w:rsid w:val="00ED7DFF"/>
    <w:rsid w:val="00F068AC"/>
    <w:rsid w:val="00F15ED5"/>
    <w:rsid w:val="00F40843"/>
    <w:rsid w:val="00F50E28"/>
    <w:rsid w:val="00F87E95"/>
    <w:rsid w:val="00FD69E6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C9609BE"/>
  <w15:docId w15:val="{761FB3BB-F3D3-4B42-950A-75CD3D9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aliases w:val="H1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Empfngervorbarrierefrei">
    <w:name w:val="Empfänger vor barrierefrei"/>
    <w:basedOn w:val="Text85pt"/>
    <w:qFormat/>
    <w:rsid w:val="00BB5D95"/>
    <w:pPr>
      <w:spacing w:before="430"/>
    </w:pPr>
    <w:rPr>
      <w:bCs w:val="0"/>
    </w:rPr>
  </w:style>
  <w:style w:type="paragraph" w:customStyle="1" w:styleId="Standardbarrierefrei">
    <w:name w:val="Standard barrierefrei"/>
    <w:basedOn w:val="Standard"/>
    <w:qFormat/>
    <w:rsid w:val="006A3578"/>
    <w:pPr>
      <w:spacing w:after="270"/>
    </w:pPr>
  </w:style>
  <w:style w:type="paragraph" w:customStyle="1" w:styleId="Grussformelbarrierefrei">
    <w:name w:val="Grussformel barrierefrei"/>
    <w:basedOn w:val="Standard"/>
    <w:qFormat/>
    <w:rsid w:val="006A3578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6A3578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6A3578"/>
    <w:pPr>
      <w:spacing w:after="540"/>
    </w:pPr>
  </w:style>
  <w:style w:type="paragraph" w:customStyle="1" w:styleId="Beilagebarrierefrei">
    <w:name w:val="Beilage barrierefrei"/>
    <w:basedOn w:val="Beilage"/>
    <w:qFormat/>
    <w:rsid w:val="006A3578"/>
    <w:pPr>
      <w:spacing w:after="215"/>
    </w:pPr>
  </w:style>
  <w:style w:type="paragraph" w:customStyle="1" w:styleId="Kopiebarrierefrei">
    <w:name w:val="Kopie barrierefrei"/>
    <w:basedOn w:val="Kopie"/>
    <w:qFormat/>
    <w:rsid w:val="006A3578"/>
    <w:pPr>
      <w:spacing w:after="215"/>
    </w:pPr>
    <w:rPr>
      <w:szCs w:val="17"/>
    </w:rPr>
  </w:style>
  <w:style w:type="table" w:customStyle="1" w:styleId="Tabellenraster2">
    <w:name w:val="Tabellenraster2"/>
    <w:basedOn w:val="NormaleTabelle"/>
    <w:next w:val="Tabellenraster"/>
    <w:rsid w:val="00D82B2B"/>
    <w:pPr>
      <w:spacing w:beforeLines="60" w:before="60" w:afterLines="60" w:after="0" w:line="240" w:lineRule="auto"/>
      <w:ind w:left="851" w:hanging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6B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B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BB7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BB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BB7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C260AD"/>
    <w:pPr>
      <w:spacing w:after="0" w:line="240" w:lineRule="auto"/>
    </w:pPr>
    <w:rPr>
      <w:rFonts w:cs="System"/>
      <w:bCs/>
      <w:spacing w:val="2"/>
      <w:sz w:val="21"/>
    </w:rPr>
  </w:style>
  <w:style w:type="numbering" w:customStyle="1" w:styleId="AktuelleListe1">
    <w:name w:val="Aktuelle Liste1"/>
    <w:uiPriority w:val="99"/>
    <w:rsid w:val="00DF251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F5CE1643B9B493E85D1DFF8A608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42F1-60D9-484C-A4B5-C103AF5E9506}"/>
      </w:docPartPr>
      <w:docPartBody>
        <w:p w:rsidR="00E86506" w:rsidRDefault="00E86506">
          <w:pPr>
            <w:pStyle w:val="BF5CE1643B9B493E85D1DFF8A608B860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90452423615F4D5D8E38242307DE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DA55-BF6F-4F89-9AB6-422039BFDF98}"/>
      </w:docPartPr>
      <w:docPartBody>
        <w:p w:rsidR="00E86506" w:rsidRDefault="00E86506">
          <w:pPr>
            <w:pStyle w:val="90452423615F4D5D8E38242307DE77DE"/>
          </w:pPr>
          <w:r w:rsidRPr="007A16B6">
            <w:t xml:space="preserve"> </w:t>
          </w:r>
        </w:p>
      </w:docPartBody>
    </w:docPart>
    <w:docPart>
      <w:docPartPr>
        <w:name w:val="6D3720201C464D06B6BA6C18CC3B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0961-9816-47FF-9132-AFC20B76DBC4}"/>
      </w:docPartPr>
      <w:docPartBody>
        <w:p w:rsidR="00E86506" w:rsidRDefault="00E86506">
          <w:pPr>
            <w:pStyle w:val="6D3720201C464D06B6BA6C18CC3B5729"/>
          </w:pPr>
          <w:r w:rsidRPr="00D576F7">
            <w:t xml:space="preserve"> </w:t>
          </w:r>
        </w:p>
      </w:docPartBody>
    </w:docPart>
    <w:docPart>
      <w:docPartPr>
        <w:name w:val="F2843499C0E34C5CBBDE4F0E8D84C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5ED44-AD52-49FB-AA49-3E81B77AC737}"/>
      </w:docPartPr>
      <w:docPartBody>
        <w:p w:rsidR="00E86506" w:rsidRDefault="00E86506" w:rsidP="00D47CE0">
          <w:pPr>
            <w:pStyle w:val="F2843499C0E34C5CBBDE4F0E8D84C37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4C94067126943ECB8387E02996B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4D195-2D1C-487A-B57C-E86497F3059A}"/>
      </w:docPartPr>
      <w:docPartBody>
        <w:p w:rsidR="00E86506" w:rsidRDefault="00E86506" w:rsidP="00D47CE0">
          <w:pPr>
            <w:pStyle w:val="F4C94067126943ECB8387E02996B008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62B6AFDAF95497A9FB61155349C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0A81-24AA-4E5B-8856-C45C0C215440}"/>
      </w:docPartPr>
      <w:docPartBody>
        <w:p w:rsidR="00E86506" w:rsidRDefault="00E86506" w:rsidP="00D47CE0">
          <w:pPr>
            <w:pStyle w:val="A62B6AFDAF95497A9FB61155349CFB20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E3DE9430421E416DB82E26804533E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4746-6A36-49A1-AB82-C5DFFEF06B1C}"/>
      </w:docPartPr>
      <w:docPartBody>
        <w:p w:rsidR="00E86506" w:rsidRDefault="00E86506" w:rsidP="00D47CE0">
          <w:pPr>
            <w:pStyle w:val="E3DE9430421E416DB82E26804533E780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9A6EF76E71A4382B05ECE864CB2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40FB-9B81-4B86-B635-20FE73895C74}"/>
      </w:docPartPr>
      <w:docPartBody>
        <w:p w:rsidR="00E86506" w:rsidRDefault="00E86506" w:rsidP="00D47CE0">
          <w:pPr>
            <w:pStyle w:val="D9A6EF76E71A4382B05ECE864CB26B0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F3A2220E3A74752BFB48B2077FA5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1756D-1F1A-4C5E-85AD-180F0C798D6A}"/>
      </w:docPartPr>
      <w:docPartBody>
        <w:p w:rsidR="00E86506" w:rsidRDefault="00E86506" w:rsidP="00D47CE0">
          <w:pPr>
            <w:pStyle w:val="BF3A2220E3A74752BFB48B2077FA5C1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A0B9B8CE635476EB330AF4F28F4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9D1A-5EED-4236-946F-5EBC709FF083}"/>
      </w:docPartPr>
      <w:docPartBody>
        <w:p w:rsidR="00E86506" w:rsidRDefault="00E86506" w:rsidP="00D47CE0">
          <w:pPr>
            <w:pStyle w:val="CA0B9B8CE635476EB330AF4F28F4652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20BA9D5BEEF4C44986BE3019845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3CC31-2BD8-4A92-A238-48A67AA1B619}"/>
      </w:docPartPr>
      <w:docPartBody>
        <w:p w:rsidR="00E86506" w:rsidRDefault="00E86506" w:rsidP="00D47CE0">
          <w:pPr>
            <w:pStyle w:val="220BA9D5BEEF4C44986BE30198453F8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226E841BDFA49C98EAE0E3DCB40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12B2-07ED-42FC-AE0D-C642D98978E3}"/>
      </w:docPartPr>
      <w:docPartBody>
        <w:p w:rsidR="00E86506" w:rsidRDefault="00E86506" w:rsidP="00D47CE0">
          <w:pPr>
            <w:pStyle w:val="B226E841BDFA49C98EAE0E3DCB4028BC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B0B0FC29868494EB107E777EAE1A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3A36-21E9-4D24-95FA-4A0E87C1EE9D}"/>
      </w:docPartPr>
      <w:docPartBody>
        <w:p w:rsidR="00E86506" w:rsidRDefault="00E86506" w:rsidP="00D47CE0">
          <w:pPr>
            <w:pStyle w:val="4B0B0FC29868494EB107E777EAE1A54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1BD388D700F34E8CA8B6224B7C0ED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E335-8185-45B6-A641-8C07A49DEB04}"/>
      </w:docPartPr>
      <w:docPartBody>
        <w:p w:rsidR="00E86506" w:rsidRDefault="00E86506" w:rsidP="00D47CE0">
          <w:pPr>
            <w:pStyle w:val="1BD388D700F34E8CA8B6224B7C0ED9F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E51178319BE14303A84C5A7CCC62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EB9C8-4223-4A1A-84EE-A9511547D3C9}"/>
      </w:docPartPr>
      <w:docPartBody>
        <w:p w:rsidR="00E86506" w:rsidRDefault="00E86506" w:rsidP="00D47CE0">
          <w:pPr>
            <w:pStyle w:val="E51178319BE14303A84C5A7CCC62E07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ECF840BE84340DE887D28DE19098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4A5E-7CF3-4AC1-8470-AA67ED4C6D2E}"/>
      </w:docPartPr>
      <w:docPartBody>
        <w:p w:rsidR="00E86506" w:rsidRDefault="00E86506" w:rsidP="00D47CE0">
          <w:pPr>
            <w:pStyle w:val="CECF840BE84340DE887D28DE19098A1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F932EE00C436416EBB8FC691DA4B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DCA9-D311-4182-AE3A-6D611E3ADBB8}"/>
      </w:docPartPr>
      <w:docPartBody>
        <w:p w:rsidR="00E86506" w:rsidRDefault="00E86506" w:rsidP="00D47CE0">
          <w:pPr>
            <w:pStyle w:val="F932EE00C436416EBB8FC691DA4B8B6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8AEBB9C74E04370849BFA6536BCE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3366E-B317-4B93-B7A5-77D20E5FA636}"/>
      </w:docPartPr>
      <w:docPartBody>
        <w:p w:rsidR="00E86506" w:rsidRDefault="00E86506" w:rsidP="00D47CE0">
          <w:pPr>
            <w:pStyle w:val="68AEBB9C74E04370849BFA6536BCE72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55A83053CE148EF9ACE12205272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F39E-1FA7-4052-8DC3-0847F53B5170}"/>
      </w:docPartPr>
      <w:docPartBody>
        <w:p w:rsidR="00D244DB" w:rsidRDefault="00D244DB" w:rsidP="00D244DB">
          <w:pPr>
            <w:pStyle w:val="255A83053CE148EF9ACE12205272B708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3628014E8E24F8F975373D2DB34B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2218B-3F9B-4B56-8770-47F842C34093}"/>
      </w:docPartPr>
      <w:docPartBody>
        <w:p w:rsidR="00D244DB" w:rsidRDefault="00D244DB" w:rsidP="00D244DB">
          <w:pPr>
            <w:pStyle w:val="B3628014E8E24F8F975373D2DB34B6C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1FA6B2C6805645CD89AD5931C268B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1CDA-A26F-4322-BB78-AA3A3A1E7D94}"/>
      </w:docPartPr>
      <w:docPartBody>
        <w:p w:rsidR="00D244DB" w:rsidRDefault="00D244DB" w:rsidP="00D244DB">
          <w:pPr>
            <w:pStyle w:val="1FA6B2C6805645CD89AD5931C268BF1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1FCE5B1C6D5441FCA8DC7CA53844B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A6C5-9529-4E21-BEB1-1299D1F147D1}"/>
      </w:docPartPr>
      <w:docPartBody>
        <w:p w:rsidR="00D244DB" w:rsidRDefault="00D244DB" w:rsidP="00D244DB">
          <w:pPr>
            <w:pStyle w:val="1FCE5B1C6D5441FCA8DC7CA53844B41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E4785F8A13664657A2BC11FBB851D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9E48C-1516-4308-B3F7-CF276C05663D}"/>
      </w:docPartPr>
      <w:docPartBody>
        <w:p w:rsidR="00D244DB" w:rsidRDefault="00D244DB" w:rsidP="00D244DB">
          <w:pPr>
            <w:pStyle w:val="E4785F8A13664657A2BC11FBB851D45A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BE1A3F0CF6824BF785E071A9BE992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1E5DE-2D25-49B8-8803-06F86FE7F398}"/>
      </w:docPartPr>
      <w:docPartBody>
        <w:p w:rsidR="00D244DB" w:rsidRDefault="00D244DB" w:rsidP="00D244DB">
          <w:pPr>
            <w:pStyle w:val="BE1A3F0CF6824BF785E071A9BE992D2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C29A6E1D5DE4ED8A2612DD86669D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621C2-5DF9-4480-A879-98A4C9BDE64E}"/>
      </w:docPartPr>
      <w:docPartBody>
        <w:p w:rsidR="00D244DB" w:rsidRDefault="00D244DB" w:rsidP="00D244DB">
          <w:pPr>
            <w:pStyle w:val="6C29A6E1D5DE4ED8A2612DD86669D2D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7DD57D70717F430FBD5D80F19C83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A3BDC-8B9D-44D4-8E0D-B985C102BCB2}"/>
      </w:docPartPr>
      <w:docPartBody>
        <w:p w:rsidR="00D244DB" w:rsidRDefault="00D244DB" w:rsidP="00D244DB">
          <w:pPr>
            <w:pStyle w:val="7DD57D70717F430FBD5D80F19C839DA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A220D7C5213410AAE1BF7C0A8DD2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B1BC6-7E0F-4638-B7DB-A651E1C70957}"/>
      </w:docPartPr>
      <w:docPartBody>
        <w:p w:rsidR="00D244DB" w:rsidRDefault="00D244DB" w:rsidP="00D244DB">
          <w:pPr>
            <w:pStyle w:val="AA220D7C5213410AAE1BF7C0A8DD2859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95909042EE8A4CB0970A33253F5C7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E03EA-23E0-44FF-89FB-00624F064703}"/>
      </w:docPartPr>
      <w:docPartBody>
        <w:p w:rsidR="00D244DB" w:rsidRDefault="00D244DB" w:rsidP="00D244DB">
          <w:pPr>
            <w:pStyle w:val="95909042EE8A4CB0970A33253F5C7F23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232E2CC6D1541AA99FA1010F769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D438-770E-4B7A-BDE2-978FDC880D8C}"/>
      </w:docPartPr>
      <w:docPartBody>
        <w:p w:rsidR="00D244DB" w:rsidRDefault="00D244DB" w:rsidP="00D244DB">
          <w:pPr>
            <w:pStyle w:val="5232E2CC6D1541AA99FA1010F769818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EE6F130E46A46AEB9B71DC0E14C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2526F-8726-4C87-A3AF-D36599EB3D43}"/>
      </w:docPartPr>
      <w:docPartBody>
        <w:p w:rsidR="00D244DB" w:rsidRDefault="00D244DB" w:rsidP="00D244DB">
          <w:pPr>
            <w:pStyle w:val="9EE6F130E46A46AEB9B71DC0E14CD130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67C9ACD89EAB47F0B93382B7FE299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B0C7-A67C-49B4-8F30-4F28CEF6206C}"/>
      </w:docPartPr>
      <w:docPartBody>
        <w:p w:rsidR="00D244DB" w:rsidRDefault="00D244DB" w:rsidP="00D244DB">
          <w:pPr>
            <w:pStyle w:val="67C9ACD89EAB47F0B93382B7FE299AEE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159399681CFC4060BE3BDF158D96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7556D-8AD4-4B7E-9C00-CA6BFB89D00D}"/>
      </w:docPartPr>
      <w:docPartBody>
        <w:p w:rsidR="00D244DB" w:rsidRDefault="00D244DB" w:rsidP="00D244DB">
          <w:pPr>
            <w:pStyle w:val="159399681CFC4060BE3BDF158D961151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A78891D2D4A1426D92C9AF4D0E80F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DD11-4725-47B5-9B13-135ADD72EB16}"/>
      </w:docPartPr>
      <w:docPartBody>
        <w:p w:rsidR="00D244DB" w:rsidRDefault="00D244DB" w:rsidP="00D244DB">
          <w:pPr>
            <w:pStyle w:val="A78891D2D4A1426D92C9AF4D0E80FB32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2F854C53FD4C4BE8A52E4CF16A11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19AD-E003-41A1-A225-01495D35FB8D}"/>
      </w:docPartPr>
      <w:docPartBody>
        <w:p w:rsidR="00D244DB" w:rsidRDefault="00D244DB" w:rsidP="00D244DB">
          <w:pPr>
            <w:pStyle w:val="2F854C53FD4C4BE8A52E4CF16A11A841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BFB343E998C649F7AA365A19C3C36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7581A-4D8F-4BFF-93CE-555171D7F80F}"/>
      </w:docPartPr>
      <w:docPartBody>
        <w:p w:rsidR="00D244DB" w:rsidRDefault="00D244DB" w:rsidP="00D244DB">
          <w:pPr>
            <w:pStyle w:val="BFB343E998C649F7AA365A19C3C364EB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06"/>
    <w:rsid w:val="000F281D"/>
    <w:rsid w:val="00A80DE9"/>
    <w:rsid w:val="00BF011F"/>
    <w:rsid w:val="00C0066D"/>
    <w:rsid w:val="00C94D05"/>
    <w:rsid w:val="00CF39C1"/>
    <w:rsid w:val="00D244DB"/>
    <w:rsid w:val="00E86506"/>
    <w:rsid w:val="00ED4EFE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DE9"/>
    <w:rPr>
      <w:vanish/>
      <w:color w:val="45B0E1" w:themeColor="accent1" w:themeTint="99"/>
    </w:rPr>
  </w:style>
  <w:style w:type="paragraph" w:customStyle="1" w:styleId="BF5CE1643B9B493E85D1DFF8A608B860">
    <w:name w:val="BF5CE1643B9B493E85D1DFF8A608B860"/>
  </w:style>
  <w:style w:type="paragraph" w:customStyle="1" w:styleId="90452423615F4D5D8E38242307DE77DE">
    <w:name w:val="90452423615F4D5D8E38242307DE77DE"/>
  </w:style>
  <w:style w:type="paragraph" w:customStyle="1" w:styleId="6D3720201C464D06B6BA6C18CC3B5729">
    <w:name w:val="6D3720201C464D06B6BA6C18CC3B5729"/>
  </w:style>
  <w:style w:type="paragraph" w:customStyle="1" w:styleId="F2843499C0E34C5CBBDE4F0E8D84C376">
    <w:name w:val="F2843499C0E34C5CBBDE4F0E8D84C376"/>
    <w:rsid w:val="00D47CE0"/>
  </w:style>
  <w:style w:type="paragraph" w:customStyle="1" w:styleId="F4C94067126943ECB8387E02996B0084">
    <w:name w:val="F4C94067126943ECB8387E02996B0084"/>
    <w:rsid w:val="00D47CE0"/>
  </w:style>
  <w:style w:type="paragraph" w:customStyle="1" w:styleId="A62B6AFDAF95497A9FB61155349CFB20">
    <w:name w:val="A62B6AFDAF95497A9FB61155349CFB20"/>
    <w:rsid w:val="00D47CE0"/>
  </w:style>
  <w:style w:type="paragraph" w:customStyle="1" w:styleId="E3DE9430421E416DB82E26804533E780">
    <w:name w:val="E3DE9430421E416DB82E26804533E780"/>
    <w:rsid w:val="00D47CE0"/>
  </w:style>
  <w:style w:type="paragraph" w:customStyle="1" w:styleId="D9A6EF76E71A4382B05ECE864CB26B0D">
    <w:name w:val="D9A6EF76E71A4382B05ECE864CB26B0D"/>
    <w:rsid w:val="00D47CE0"/>
  </w:style>
  <w:style w:type="paragraph" w:customStyle="1" w:styleId="BF3A2220E3A74752BFB48B2077FA5C16">
    <w:name w:val="BF3A2220E3A74752BFB48B2077FA5C16"/>
    <w:rsid w:val="00D47CE0"/>
  </w:style>
  <w:style w:type="paragraph" w:customStyle="1" w:styleId="CA0B9B8CE635476EB330AF4F28F46525">
    <w:name w:val="CA0B9B8CE635476EB330AF4F28F46525"/>
    <w:rsid w:val="00D47CE0"/>
  </w:style>
  <w:style w:type="paragraph" w:customStyle="1" w:styleId="220BA9D5BEEF4C44986BE30198453F8E">
    <w:name w:val="220BA9D5BEEF4C44986BE30198453F8E"/>
    <w:rsid w:val="00D47CE0"/>
  </w:style>
  <w:style w:type="paragraph" w:customStyle="1" w:styleId="B226E841BDFA49C98EAE0E3DCB4028BC">
    <w:name w:val="B226E841BDFA49C98EAE0E3DCB4028BC"/>
    <w:rsid w:val="00D47CE0"/>
  </w:style>
  <w:style w:type="paragraph" w:customStyle="1" w:styleId="4B0B0FC29868494EB107E777EAE1A542">
    <w:name w:val="4B0B0FC29868494EB107E777EAE1A542"/>
    <w:rsid w:val="00D47CE0"/>
  </w:style>
  <w:style w:type="paragraph" w:customStyle="1" w:styleId="1BD388D700F34E8CA8B6224B7C0ED9FB">
    <w:name w:val="1BD388D700F34E8CA8B6224B7C0ED9FB"/>
    <w:rsid w:val="00D47CE0"/>
  </w:style>
  <w:style w:type="paragraph" w:customStyle="1" w:styleId="E51178319BE14303A84C5A7CCC62E074">
    <w:name w:val="E51178319BE14303A84C5A7CCC62E074"/>
    <w:rsid w:val="00D47CE0"/>
  </w:style>
  <w:style w:type="paragraph" w:customStyle="1" w:styleId="CECF840BE84340DE887D28DE19098A12">
    <w:name w:val="CECF840BE84340DE887D28DE19098A12"/>
    <w:rsid w:val="00D47CE0"/>
  </w:style>
  <w:style w:type="paragraph" w:customStyle="1" w:styleId="F932EE00C436416EBB8FC691DA4B8B62">
    <w:name w:val="F932EE00C436416EBB8FC691DA4B8B62"/>
    <w:rsid w:val="00D47CE0"/>
  </w:style>
  <w:style w:type="paragraph" w:customStyle="1" w:styleId="68AEBB9C74E04370849BFA6536BCE72D">
    <w:name w:val="68AEBB9C74E04370849BFA6536BCE72D"/>
    <w:rsid w:val="00D47CE0"/>
  </w:style>
  <w:style w:type="paragraph" w:customStyle="1" w:styleId="255A83053CE148EF9ACE12205272B708">
    <w:name w:val="255A83053CE148EF9ACE12205272B708"/>
    <w:rsid w:val="00D244DB"/>
    <w:rPr>
      <w:kern w:val="2"/>
      <w14:ligatures w14:val="standardContextual"/>
    </w:rPr>
  </w:style>
  <w:style w:type="paragraph" w:customStyle="1" w:styleId="B3628014E8E24F8F975373D2DB34B6CF">
    <w:name w:val="B3628014E8E24F8F975373D2DB34B6CF"/>
    <w:rsid w:val="00D244DB"/>
    <w:rPr>
      <w:kern w:val="2"/>
      <w14:ligatures w14:val="standardContextual"/>
    </w:rPr>
  </w:style>
  <w:style w:type="paragraph" w:customStyle="1" w:styleId="1FA6B2C6805645CD89AD5931C268BF1D">
    <w:name w:val="1FA6B2C6805645CD89AD5931C268BF1D"/>
    <w:rsid w:val="00D244DB"/>
    <w:rPr>
      <w:kern w:val="2"/>
      <w14:ligatures w14:val="standardContextual"/>
    </w:rPr>
  </w:style>
  <w:style w:type="paragraph" w:customStyle="1" w:styleId="1FCE5B1C6D5441FCA8DC7CA53844B415">
    <w:name w:val="1FCE5B1C6D5441FCA8DC7CA53844B415"/>
    <w:rsid w:val="00D244DB"/>
    <w:rPr>
      <w:kern w:val="2"/>
      <w14:ligatures w14:val="standardContextual"/>
    </w:rPr>
  </w:style>
  <w:style w:type="paragraph" w:customStyle="1" w:styleId="E4785F8A13664657A2BC11FBB851D45A">
    <w:name w:val="E4785F8A13664657A2BC11FBB851D45A"/>
    <w:rsid w:val="00D244DB"/>
    <w:rPr>
      <w:kern w:val="2"/>
      <w14:ligatures w14:val="standardContextual"/>
    </w:rPr>
  </w:style>
  <w:style w:type="paragraph" w:customStyle="1" w:styleId="BE1A3F0CF6824BF785E071A9BE992D24">
    <w:name w:val="BE1A3F0CF6824BF785E071A9BE992D24"/>
    <w:rsid w:val="00D244DB"/>
    <w:rPr>
      <w:kern w:val="2"/>
      <w14:ligatures w14:val="standardContextual"/>
    </w:rPr>
  </w:style>
  <w:style w:type="paragraph" w:customStyle="1" w:styleId="6C29A6E1D5DE4ED8A2612DD86669D2D4">
    <w:name w:val="6C29A6E1D5DE4ED8A2612DD86669D2D4"/>
    <w:rsid w:val="00D244DB"/>
    <w:rPr>
      <w:kern w:val="2"/>
      <w14:ligatures w14:val="standardContextual"/>
    </w:rPr>
  </w:style>
  <w:style w:type="paragraph" w:customStyle="1" w:styleId="7DD57D70717F430FBD5D80F19C839DA2">
    <w:name w:val="7DD57D70717F430FBD5D80F19C839DA2"/>
    <w:rsid w:val="00D244DB"/>
    <w:rPr>
      <w:kern w:val="2"/>
      <w14:ligatures w14:val="standardContextual"/>
    </w:rPr>
  </w:style>
  <w:style w:type="paragraph" w:customStyle="1" w:styleId="AA220D7C5213410AAE1BF7C0A8DD2859">
    <w:name w:val="AA220D7C5213410AAE1BF7C0A8DD2859"/>
    <w:rsid w:val="00D244DB"/>
    <w:rPr>
      <w:kern w:val="2"/>
      <w14:ligatures w14:val="standardContextual"/>
    </w:rPr>
  </w:style>
  <w:style w:type="paragraph" w:customStyle="1" w:styleId="95909042EE8A4CB0970A33253F5C7F23">
    <w:name w:val="95909042EE8A4CB0970A33253F5C7F23"/>
    <w:rsid w:val="00D244DB"/>
    <w:rPr>
      <w:kern w:val="2"/>
      <w14:ligatures w14:val="standardContextual"/>
    </w:rPr>
  </w:style>
  <w:style w:type="paragraph" w:customStyle="1" w:styleId="5232E2CC6D1541AA99FA1010F769818F">
    <w:name w:val="5232E2CC6D1541AA99FA1010F769818F"/>
    <w:rsid w:val="00D244DB"/>
    <w:rPr>
      <w:kern w:val="2"/>
      <w14:ligatures w14:val="standardContextual"/>
    </w:rPr>
  </w:style>
  <w:style w:type="paragraph" w:customStyle="1" w:styleId="9EE6F130E46A46AEB9B71DC0E14CD130">
    <w:name w:val="9EE6F130E46A46AEB9B71DC0E14CD130"/>
    <w:rsid w:val="00D244DB"/>
    <w:rPr>
      <w:kern w:val="2"/>
      <w14:ligatures w14:val="standardContextual"/>
    </w:rPr>
  </w:style>
  <w:style w:type="paragraph" w:customStyle="1" w:styleId="67C9ACD89EAB47F0B93382B7FE299AEE">
    <w:name w:val="67C9ACD89EAB47F0B93382B7FE299AEE"/>
    <w:rsid w:val="00D244DB"/>
    <w:rPr>
      <w:kern w:val="2"/>
      <w14:ligatures w14:val="standardContextual"/>
    </w:rPr>
  </w:style>
  <w:style w:type="paragraph" w:customStyle="1" w:styleId="159399681CFC4060BE3BDF158D961151">
    <w:name w:val="159399681CFC4060BE3BDF158D961151"/>
    <w:rsid w:val="00D244DB"/>
    <w:rPr>
      <w:kern w:val="2"/>
      <w14:ligatures w14:val="standardContextual"/>
    </w:rPr>
  </w:style>
  <w:style w:type="paragraph" w:customStyle="1" w:styleId="A78891D2D4A1426D92C9AF4D0E80FB32">
    <w:name w:val="A78891D2D4A1426D92C9AF4D0E80FB32"/>
    <w:rsid w:val="00D244DB"/>
    <w:rPr>
      <w:kern w:val="2"/>
      <w14:ligatures w14:val="standardContextual"/>
    </w:rPr>
  </w:style>
  <w:style w:type="paragraph" w:customStyle="1" w:styleId="2F854C53FD4C4BE8A52E4CF16A11A841">
    <w:name w:val="2F854C53FD4C4BE8A52E4CF16A11A841"/>
    <w:rsid w:val="00D244DB"/>
    <w:rPr>
      <w:kern w:val="2"/>
      <w14:ligatures w14:val="standardContextual"/>
    </w:rPr>
  </w:style>
  <w:style w:type="paragraph" w:customStyle="1" w:styleId="BFB343E998C649F7AA365A19C3C364EB">
    <w:name w:val="BFB343E998C649F7AA365A19C3C364EB"/>
    <w:rsid w:val="00D244D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CustomXMLPart">
  <Recipient.DeliveryOption>​
</Recipient.DeliveryOption>
  <Recipient.CompleteAddress>Blindenschule Zollikofen
Kompetenzzentrum für Sehförderung
Heilpädagogische Früherziehung
Kirchlindachstrasse 49
3052 Zollikofen</Recipient.CompleteAddress>
  <Recipient.Introduction>Sehr geehrte Damen und Herren</Recipient.Introduction>
  <Recipient.Closing1>Freundliche Grüsse</Recipient.Closing1>
  <Recipient.Closing2>​</Recipient.Closing2>
  <AddressBlock>Gesundheits-, Sozial- und Integrationsdirektion   
Amt für Integration und Soziales   
Rathausplatz 1
Postfach
3000 Bern 8
+41 31 633 78 11
info.ais.gsi@be.ch
www.be.ch/gsi
</AddressBlock>
  <Signature1Block>Manuel Michel
Amtsvorsteher</Signature1Block>
  <Signature2Block>​</Signature2Block>
  <Ruecksendeadresse>GSI-AIS, Rathausplatz 1, Postfach, 3000 Bern 8</Ruecksendeadresse>
  <Organisationseinheit1>Amt für Integration und Soziales</Organisationseinheit1>
  <Organisationseinheit2>​</Organisationseinheit2>
  <CustomField.Subject>Mesures pédago-thérapeutiques</CustomField.Subject>
  <CustomField.CopieTo>​</CustomField.CopieTo>
  <CustomField.Attach>​</CustomField.Attach>
  <CustomField.BE_YourRefNo>​</CustomField.BE_YourRefNo>
  <CustomField.BE_OurRefNo>​ptmassnahmen@be.ch</CustomField.BE_OurRefNo>
  <Abteilung_1> </Abteilung_1>
  <Abteilung_2> </Abteilung_2>
  <CustomField.Datum>23. Oktober 2023</CustomField.Datum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</officeatwork>
</file>

<file path=customXml/item6.xml><?xml version="1.0" encoding="utf-8"?>
<officeatwork xmlns="http://schemas.officeatwork.com/Formulas">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</officeatwork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B067EB-DF32-4146-97FE-B4098300F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Baumann</dc:creator>
  <cp:lastModifiedBy>Corinne Stettler</cp:lastModifiedBy>
  <cp:revision>2</cp:revision>
  <dcterms:created xsi:type="dcterms:W3CDTF">2024-07-04T11:17:00Z</dcterms:created>
  <dcterms:modified xsi:type="dcterms:W3CDTF">2024-07-04T11:17:00Z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Barbara Baumann</vt:lpwstr>
  </property>
  <property fmtid="{D5CDD505-2E9C-101B-9397-08002B2CF9AE}" pid="3" name="CustomField.pfad">
    <vt:lpwstr>Keine Angaben</vt:lpwstr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  <property fmtid="{D5CDD505-2E9C-101B-9397-08002B2CF9AE}" pid="7" name="MSIP_Label_74fdd986-87d9-48c6-acda-407b1ab5fef0_Enabled">
    <vt:lpwstr>true</vt:lpwstr>
  </property>
  <property fmtid="{D5CDD505-2E9C-101B-9397-08002B2CF9AE}" pid="8" name="MSIP_Label_74fdd986-87d9-48c6-acda-407b1ab5fef0_SetDate">
    <vt:lpwstr>2024-03-26T07:46:45Z</vt:lpwstr>
  </property>
  <property fmtid="{D5CDD505-2E9C-101B-9397-08002B2CF9AE}" pid="9" name="MSIP_Label_74fdd986-87d9-48c6-acda-407b1ab5fef0_Method">
    <vt:lpwstr>Standard</vt:lpwstr>
  </property>
  <property fmtid="{D5CDD505-2E9C-101B-9397-08002B2CF9AE}" pid="10" name="MSIP_Label_74fdd986-87d9-48c6-acda-407b1ab5fef0_Name">
    <vt:lpwstr>NICHT KLASSIFIZIERT</vt:lpwstr>
  </property>
  <property fmtid="{D5CDD505-2E9C-101B-9397-08002B2CF9AE}" pid="11" name="MSIP_Label_74fdd986-87d9-48c6-acda-407b1ab5fef0_SiteId">
    <vt:lpwstr>cb96f99a-a111-42d7-9f65-e111197ba4bb</vt:lpwstr>
  </property>
  <property fmtid="{D5CDD505-2E9C-101B-9397-08002B2CF9AE}" pid="12" name="MSIP_Label_74fdd986-87d9-48c6-acda-407b1ab5fef0_ActionId">
    <vt:lpwstr>72351209-899d-4594-97a0-dc3f399fe433</vt:lpwstr>
  </property>
  <property fmtid="{D5CDD505-2E9C-101B-9397-08002B2CF9AE}" pid="13" name="MSIP_Label_74fdd986-87d9-48c6-acda-407b1ab5fef0_ContentBits">
    <vt:lpwstr>0</vt:lpwstr>
  </property>
</Properties>
</file>