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F8DD2" w14:textId="77777777" w:rsidR="00C260AD" w:rsidRPr="007A16B6" w:rsidRDefault="00C260AD" w:rsidP="007273E6">
      <w:pPr>
        <w:pStyle w:val="1pt"/>
        <w:sectPr w:rsidR="00C260AD" w:rsidRPr="007A16B6" w:rsidSect="00B949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2825A1" w14:paraId="64F6D1CE" w14:textId="77777777" w:rsidTr="005C1D53">
        <w:trPr>
          <w:trHeight w:val="1219"/>
        </w:trPr>
        <w:sdt>
          <w:sdtPr>
            <w:tag w:val="AddressBlock"/>
            <w:id w:val="1441489229"/>
            <w:lock w:val="contentLocked"/>
            <w:placeholder>
              <w:docPart w:val="2A1696E1548544168D54DCFF9E2D83A6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3C309565" w14:textId="77777777" w:rsidR="00C260AD" w:rsidRPr="007A16B6" w:rsidRDefault="003B0117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  <w:t xml:space="preserve"> </w:t>
                </w:r>
                <w:r>
                  <w:br/>
                </w:r>
                <w:r>
                  <w:br/>
                </w:r>
                <w:r>
                  <w:br/>
                  <w:t>Rathausplatz 1</w:t>
                </w:r>
                <w:r>
                  <w:br/>
                  <w:t>Postfach</w:t>
                </w:r>
                <w:r>
                  <w:br/>
                  <w:t>3000 Bern 8</w:t>
                </w:r>
                <w:r>
                  <w:br/>
                  <w:t>+41 31 633 78 11</w:t>
                </w:r>
                <w:r>
                  <w:br/>
                  <w:t>info.ais.gsi@be.ch</w:t>
                </w:r>
                <w:r>
                  <w:br/>
                  <w:t>www.be.ch/gsi</w:t>
                </w:r>
                <w: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contentLocked"/>
            <w:placeholder>
              <w:docPart w:val="EB87CB9B91154016B539A7128D568F0C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2EE010F2" w14:textId="77777777" w:rsidR="00C260AD" w:rsidRPr="007A16B6" w:rsidRDefault="003B0117" w:rsidP="00645C93">
                <w:pPr>
                  <w:pStyle w:val="Rcksendeadresse"/>
                </w:pPr>
                <w:r>
                  <w:t>GSI-AIS, Rathausplatz 1, Postfach, 3000 Bern 8</w:t>
                </w:r>
              </w:p>
            </w:tc>
          </w:sdtContent>
        </w:sdt>
      </w:tr>
      <w:tr w:rsidR="002825A1" w14:paraId="6FDB43A0" w14:textId="77777777" w:rsidTr="005C1D53">
        <w:trPr>
          <w:trHeight w:val="2194"/>
        </w:trPr>
        <w:tc>
          <w:tcPr>
            <w:tcW w:w="5102" w:type="dxa"/>
            <w:vMerge/>
          </w:tcPr>
          <w:p w14:paraId="6BDBA705" w14:textId="77777777" w:rsidR="00C260AD" w:rsidRPr="007A16B6" w:rsidRDefault="00C260AD" w:rsidP="005C1D53"/>
        </w:tc>
        <w:tc>
          <w:tcPr>
            <w:tcW w:w="4876" w:type="dxa"/>
          </w:tcPr>
          <w:p w14:paraId="64A36D31" w14:textId="77777777" w:rsidR="00C260AD" w:rsidRPr="007A16B6" w:rsidRDefault="00002FFF" w:rsidP="00F22102">
            <w:pPr>
              <w:pStyle w:val="Empfngervorbarrierefrei"/>
            </w:pPr>
            <w:sdt>
              <w:sdtPr>
                <w:rPr>
                  <w:bCs/>
                </w:rPr>
                <w:tag w:val="Recipient.DeliveryOption"/>
                <w:id w:val="-23792725"/>
                <w:placeholder>
                  <w:docPart w:val="BF5CE1643B9B493E85D1DFF8A608B860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3B0117">
                  <w:rPr>
                    <w:bCs/>
                  </w:rPr>
                  <w:t>​</w:t>
                </w:r>
                <w:r w:rsidR="003B0117">
                  <w:rPr>
                    <w:bCs/>
                  </w:rPr>
                  <w:br/>
                </w:r>
              </w:sdtContent>
            </w:sdt>
            <w:sdt>
              <w:sdtPr>
                <w:tag w:val="Recipient.CompleteAddress"/>
                <w:id w:val="-772702256"/>
                <w:placeholder>
                  <w:docPart w:val="90452423615F4D5D8E38242307DE77DE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3B0117">
                  <w:t>Blindenschule Zollikofen</w:t>
                </w:r>
                <w:r w:rsidR="003B0117">
                  <w:br/>
                  <w:t>Kompetenzzentrum für Sehförderung</w:t>
                </w:r>
                <w:r w:rsidR="003B0117">
                  <w:br/>
                  <w:t>Heilpädagogische Früherziehung</w:t>
                </w:r>
                <w:r w:rsidR="003B0117">
                  <w:br/>
                  <w:t>Kirchlindachstrasse 49</w:t>
                </w:r>
                <w:r w:rsidR="003B0117">
                  <w:br/>
                  <w:t>3052 Zollikofen</w:t>
                </w:r>
              </w:sdtContent>
            </w:sdt>
          </w:p>
          <w:p w14:paraId="6CA0CCBC" w14:textId="77777777" w:rsidR="00C260AD" w:rsidRPr="007A16B6" w:rsidRDefault="00C260AD" w:rsidP="005C1D53">
            <w:pPr>
              <w:pStyle w:val="Text85pt"/>
            </w:pPr>
          </w:p>
        </w:tc>
      </w:tr>
      <w:tr w:rsidR="002825A1" w14:paraId="1DC8FC93" w14:textId="77777777" w:rsidTr="005C1D53">
        <w:trPr>
          <w:trHeight w:val="283"/>
        </w:trPr>
        <w:tc>
          <w:tcPr>
            <w:tcW w:w="5102" w:type="dxa"/>
            <w:vMerge/>
          </w:tcPr>
          <w:p w14:paraId="49BE50BA" w14:textId="77777777" w:rsidR="00C260AD" w:rsidRPr="007A16B6" w:rsidRDefault="00C260AD" w:rsidP="005C1D53"/>
        </w:tc>
        <w:tc>
          <w:tcPr>
            <w:tcW w:w="4876" w:type="dxa"/>
          </w:tcPr>
          <w:p w14:paraId="252BD64D" w14:textId="77777777" w:rsidR="00C260AD" w:rsidRPr="007A16B6" w:rsidRDefault="00C260AD" w:rsidP="005C1D53">
            <w:pPr>
              <w:pStyle w:val="Text85pt"/>
            </w:pPr>
          </w:p>
        </w:tc>
      </w:tr>
    </w:tbl>
    <w:p w14:paraId="428E5A82" w14:textId="77777777" w:rsidR="00C260AD" w:rsidRDefault="003B0117" w:rsidP="00D82B2B">
      <w:pPr>
        <w:rPr>
          <w:b/>
          <w:sz w:val="24"/>
          <w:szCs w:val="24"/>
        </w:rPr>
      </w:pPr>
      <w:bookmarkStart w:id="0" w:name="Text"/>
      <w:r>
        <w:rPr>
          <w:b/>
          <w:sz w:val="24"/>
          <w:szCs w:val="24"/>
        </w:rPr>
        <w:t>p</w:t>
      </w:r>
      <w:r w:rsidRPr="00B949CF">
        <w:rPr>
          <w:b/>
          <w:sz w:val="24"/>
          <w:szCs w:val="24"/>
        </w:rPr>
        <w:t>ädagogisch – therapeutische Massnahmen</w:t>
      </w:r>
    </w:p>
    <w:p w14:paraId="6A331586" w14:textId="77777777" w:rsidR="00C260AD" w:rsidRPr="00B949CF" w:rsidRDefault="00C260AD" w:rsidP="00D82B2B">
      <w:pPr>
        <w:rPr>
          <w:b/>
          <w:sz w:val="24"/>
          <w:szCs w:val="24"/>
        </w:rPr>
      </w:pPr>
    </w:p>
    <w:p w14:paraId="44CDAFE3" w14:textId="77777777" w:rsidR="00C260AD" w:rsidRPr="00D82B2B" w:rsidRDefault="003B0117" w:rsidP="00D82B2B">
      <w:pPr>
        <w:rPr>
          <w:b/>
          <w:sz w:val="28"/>
          <w:szCs w:val="28"/>
        </w:rPr>
      </w:pPr>
      <w:r w:rsidRPr="00D82B2B">
        <w:rPr>
          <w:b/>
          <w:sz w:val="28"/>
          <w:szCs w:val="28"/>
        </w:rPr>
        <w:t>Gesuch um heilpädagogische Früherziehung</w:t>
      </w:r>
      <w:bookmarkEnd w:id="0"/>
      <w:r w:rsidR="00B80B6C">
        <w:rPr>
          <w:b/>
          <w:sz w:val="28"/>
          <w:szCs w:val="28"/>
        </w:rPr>
        <w:t xml:space="preserve"> für blinde und sehbehinderte Kinder</w:t>
      </w:r>
    </w:p>
    <w:tbl>
      <w:tblPr>
        <w:tblStyle w:val="Tabellenraster2"/>
        <w:tblpPr w:leftFromText="141" w:rightFromText="141" w:vertAnchor="text" w:horzAnchor="margin" w:tblpY="18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2825A1" w14:paraId="5DB748CB" w14:textId="77777777" w:rsidTr="00D82B2B">
        <w:tc>
          <w:tcPr>
            <w:tcW w:w="4673" w:type="dxa"/>
            <w:vAlign w:val="center"/>
          </w:tcPr>
          <w:p w14:paraId="21E17B1F" w14:textId="357B8D00" w:rsidR="00C260AD" w:rsidRPr="00D82B2B" w:rsidRDefault="00002FFF" w:rsidP="00D82B2B">
            <w:pPr>
              <w:spacing w:before="144" w:after="144" w:line="215" w:lineRule="atLeast"/>
              <w:rPr>
                <w:rFonts w:ascii="Arial" w:eastAsia="Arial" w:hAnsi="Arial" w:cs="Arial"/>
                <w:bCs w:val="0"/>
                <w:sz w:val="17"/>
              </w:rPr>
            </w:pPr>
            <w:sdt>
              <w:sdtPr>
                <w:rPr>
                  <w:rFonts w:ascii="Arial" w:eastAsia="Arial" w:hAnsi="Arial" w:cs="Arial"/>
                  <w:bCs w:val="0"/>
                  <w:sz w:val="17"/>
                </w:rPr>
                <w:id w:val="-20062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F3">
                  <w:rPr>
                    <w:rFonts w:ascii="MS Gothic" w:eastAsia="MS Gothic" w:hAnsi="MS Gothic" w:cs="Arial" w:hint="eastAsia"/>
                    <w:bCs w:val="0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 w:cs="Arial"/>
                <w:bCs w:val="0"/>
                <w:sz w:val="17"/>
              </w:rPr>
              <w:t xml:space="preserve"> Erstgesuch </w:t>
            </w:r>
          </w:p>
        </w:tc>
        <w:tc>
          <w:tcPr>
            <w:tcW w:w="5103" w:type="dxa"/>
            <w:vAlign w:val="center"/>
          </w:tcPr>
          <w:p w14:paraId="623D1E10" w14:textId="77777777" w:rsidR="00C260AD" w:rsidRPr="00D82B2B" w:rsidRDefault="00002FFF" w:rsidP="00D82B2B">
            <w:pPr>
              <w:spacing w:before="144" w:after="144" w:line="215" w:lineRule="atLeast"/>
              <w:rPr>
                <w:rFonts w:ascii="Arial" w:eastAsia="Arial" w:hAnsi="Arial" w:cs="Arial"/>
                <w:bCs w:val="0"/>
                <w:sz w:val="17"/>
              </w:rPr>
            </w:pPr>
            <w:sdt>
              <w:sdtPr>
                <w:rPr>
                  <w:rFonts w:ascii="Arial" w:eastAsia="Arial" w:hAnsi="Arial" w:cs="Arial"/>
                  <w:bCs w:val="0"/>
                  <w:sz w:val="17"/>
                </w:rPr>
                <w:id w:val="742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bCs w:val="0"/>
                    <w:sz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 w:cs="Arial"/>
                <w:bCs w:val="0"/>
                <w:sz w:val="17"/>
              </w:rPr>
              <w:t xml:space="preserve"> Verlängerung</w:t>
            </w:r>
          </w:p>
        </w:tc>
      </w:tr>
    </w:tbl>
    <w:p w14:paraId="5B706CAF" w14:textId="77777777" w:rsidR="00C260AD" w:rsidRPr="00D82B2B" w:rsidRDefault="00C260AD" w:rsidP="00D82B2B">
      <w:pPr>
        <w:spacing w:before="144" w:after="144" w:line="215" w:lineRule="atLeast"/>
        <w:rPr>
          <w:rFonts w:ascii="Arial" w:eastAsia="Arial" w:hAnsi="Arial"/>
          <w:i/>
          <w:sz w:val="17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68"/>
        <w:gridCol w:w="1701"/>
        <w:gridCol w:w="1418"/>
        <w:gridCol w:w="1109"/>
        <w:gridCol w:w="26"/>
        <w:gridCol w:w="424"/>
        <w:gridCol w:w="2129"/>
      </w:tblGrid>
      <w:tr w:rsidR="002825A1" w14:paraId="279F5EF6" w14:textId="77777777" w:rsidTr="00D82B2B">
        <w:trPr>
          <w:trHeight w:val="583"/>
        </w:trPr>
        <w:tc>
          <w:tcPr>
            <w:tcW w:w="97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0666B8" w14:textId="77777777" w:rsidR="00C260AD" w:rsidRPr="00D82B2B" w:rsidRDefault="003B0117" w:rsidP="00D82B2B">
            <w:pPr>
              <w:keepNext/>
              <w:keepLines/>
              <w:numPr>
                <w:ilvl w:val="0"/>
                <w:numId w:val="24"/>
              </w:numPr>
              <w:spacing w:before="72" w:after="72"/>
              <w:ind w:left="206" w:hanging="206"/>
              <w:outlineLvl w:val="0"/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 xml:space="preserve">Personalien des Kindes </w:t>
            </w:r>
          </w:p>
        </w:tc>
      </w:tr>
      <w:tr w:rsidR="002825A1" w14:paraId="4CC287E2" w14:textId="77777777" w:rsidTr="00D82B2B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ACD1A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Name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1EBC" w14:textId="77777777" w:rsidR="00C260AD" w:rsidRPr="00D82B2B" w:rsidRDefault="00002FFF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971173033"/>
                <w:placeholder>
                  <w:docPart w:val="F2843499C0E34C5CBBDE4F0E8D84C376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6E64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Vorname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3D9679" w14:textId="77777777" w:rsidR="00C260AD" w:rsidRPr="00D82B2B" w:rsidRDefault="00002FFF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681657852"/>
                <w:placeholder>
                  <w:docPart w:val="F4C94067126943ECB8387E02996B0084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5AFD1CC2" w14:textId="77777777" w:rsidTr="00D82B2B">
        <w:trPr>
          <w:trHeight w:val="26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3C077" w14:textId="128A9C55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Strasse</w:t>
            </w:r>
            <w:r w:rsidR="00726132">
              <w:rPr>
                <w:rFonts w:ascii="Arial" w:eastAsia="Arial" w:hAnsi="Arial"/>
                <w:sz w:val="17"/>
              </w:rPr>
              <w:t>, Nr.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8D7F" w14:textId="77777777" w:rsidR="00C260AD" w:rsidRPr="00D82B2B" w:rsidRDefault="00002FFF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697233035"/>
                <w:placeholder>
                  <w:docPart w:val="A62B6AFDAF95497A9FB61155349CFB20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FE2B5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PLZ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FB9E" w14:textId="77777777" w:rsidR="00C260AD" w:rsidRPr="00D82B2B" w:rsidRDefault="00002FFF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463574805"/>
                <w:placeholder>
                  <w:docPart w:val="E3DE9430421E416DB82E26804533E780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9A945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FFCA34" w14:textId="77777777" w:rsidR="00C260AD" w:rsidRPr="00D82B2B" w:rsidRDefault="00002FFF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374355399"/>
                <w:placeholder>
                  <w:docPart w:val="D9A6EF76E71A4382B05ECE864CB26B0D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726132" w14:paraId="1E175A9F" w14:textId="77777777" w:rsidTr="00726132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51F96" w14:textId="77777777" w:rsidR="00726132" w:rsidRPr="00D82B2B" w:rsidRDefault="00726132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Geschlecht</w:t>
            </w:r>
          </w:p>
        </w:tc>
        <w:bookmarkStart w:id="1" w:name="Kontrollkästchen1"/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08D" w14:textId="77777777" w:rsidR="00726132" w:rsidRPr="00D82B2B" w:rsidRDefault="00002FFF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32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726132" w:rsidRPr="00D82B2B">
              <w:rPr>
                <w:rFonts w:ascii="Arial" w:eastAsia="Arial" w:hAnsi="Arial"/>
                <w:sz w:val="17"/>
              </w:rPr>
              <w:t xml:space="preserve"> </w:t>
            </w:r>
            <w:bookmarkEnd w:id="1"/>
            <w:r w:rsidR="00726132" w:rsidRPr="00D82B2B">
              <w:rPr>
                <w:rFonts w:ascii="Arial" w:eastAsia="Arial" w:hAnsi="Arial"/>
                <w:sz w:val="17"/>
              </w:rPr>
              <w:t>männlich</w:t>
            </w:r>
          </w:p>
        </w:tc>
        <w:bookmarkStart w:id="2" w:name="Kontrollkästchen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90DD" w14:textId="77777777" w:rsidR="00726132" w:rsidRPr="00D82B2B" w:rsidRDefault="00002FFF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32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726132" w:rsidRPr="00D82B2B">
              <w:rPr>
                <w:rFonts w:ascii="Arial" w:eastAsia="Arial" w:hAnsi="Arial"/>
                <w:sz w:val="17"/>
              </w:rPr>
              <w:t xml:space="preserve"> </w:t>
            </w:r>
            <w:bookmarkEnd w:id="2"/>
            <w:r w:rsidR="00726132" w:rsidRPr="00D82B2B">
              <w:rPr>
                <w:rFonts w:ascii="Arial" w:eastAsia="Arial" w:hAnsi="Arial"/>
                <w:sz w:val="17"/>
              </w:rPr>
              <w:t>weiblich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DEF65D" w14:textId="77777777" w:rsidR="00726132" w:rsidRPr="00D82B2B" w:rsidRDefault="00726132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 xml:space="preserve">Geburtsdatum </w:t>
            </w: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623995221"/>
                <w:placeholder>
                  <w:docPart w:val="82183D478FA74EC7B77E9BB7A9F75472"/>
                </w:placeholder>
                <w:showingPlcHdr/>
              </w:sdtPr>
              <w:sdtEndPr/>
              <w:sdtContent>
                <w:r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360DB" w14:textId="5AF937CF" w:rsidR="00726132" w:rsidRPr="00726132" w:rsidRDefault="00726132" w:rsidP="00726132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</w:p>
        </w:tc>
      </w:tr>
      <w:tr w:rsidR="002825A1" w14:paraId="1B8CB098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C4DEC" w14:textId="45207955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AHV-</w:t>
            </w:r>
            <w:r w:rsidR="00726132">
              <w:rPr>
                <w:rFonts w:ascii="Arial" w:eastAsia="Arial" w:hAnsi="Arial"/>
                <w:sz w:val="17"/>
              </w:rPr>
              <w:t>N</w:t>
            </w:r>
            <w:r w:rsidRPr="00D82B2B">
              <w:rPr>
                <w:rFonts w:ascii="Arial" w:eastAsia="Arial" w:hAnsi="Arial"/>
                <w:sz w:val="17"/>
              </w:rPr>
              <w:t>ummer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60723" w14:textId="77777777" w:rsidR="00C260AD" w:rsidRPr="00D82B2B" w:rsidRDefault="00002FFF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576555892"/>
                <w:placeholder>
                  <w:docPart w:val="BF3A2220E3A74752BFB48B2077FA5C16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</w:tbl>
    <w:p w14:paraId="7F5F8537" w14:textId="77777777" w:rsidR="00C260AD" w:rsidRPr="00D82B2B" w:rsidRDefault="00C260AD" w:rsidP="00D82B2B">
      <w:pPr>
        <w:rPr>
          <w:rFonts w:ascii="Arial" w:eastAsia="Arial" w:hAnsi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701"/>
        <w:gridCol w:w="1418"/>
        <w:gridCol w:w="1134"/>
        <w:gridCol w:w="425"/>
        <w:gridCol w:w="2129"/>
      </w:tblGrid>
      <w:tr w:rsidR="002825A1" w14:paraId="5BB129ED" w14:textId="77777777" w:rsidTr="00424B0E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6928F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>2. a) Personalien der gesetzlichen Vertretung</w:t>
            </w:r>
            <w:r w:rsidRPr="00D82B2B">
              <w:rPr>
                <w:rFonts w:ascii="Arial" w:eastAsia="Arial" w:hAnsi="Arial"/>
                <w:sz w:val="17"/>
              </w:rPr>
              <w:t xml:space="preserve"> (obligatorisch)</w:t>
            </w:r>
          </w:p>
        </w:tc>
      </w:tr>
      <w:tr w:rsidR="002825A1" w14:paraId="655DFAC9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48D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D8A5" w14:textId="77777777" w:rsidR="00C260AD" w:rsidRPr="00D82B2B" w:rsidRDefault="00002FFF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2069646617"/>
                <w:placeholder>
                  <w:docPart w:val="CA0B9B8CE635476EB330AF4F28F46525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0F8A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Vorname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00CA4F" w14:textId="77777777" w:rsidR="00C260AD" w:rsidRPr="00D82B2B" w:rsidRDefault="00002FFF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305998647"/>
                <w:placeholder>
                  <w:docPart w:val="220BA9D5BEEF4C44986BE30198453F8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7B83FBE1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AD2CD" w14:textId="3E11F34A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Strasse</w:t>
            </w:r>
            <w:r w:rsidR="00726132">
              <w:rPr>
                <w:rFonts w:ascii="Arial" w:eastAsia="Arial" w:hAnsi="Arial"/>
                <w:sz w:val="17"/>
              </w:rPr>
              <w:t>, 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DDE2" w14:textId="77777777" w:rsidR="00C260AD" w:rsidRPr="00726132" w:rsidRDefault="00002FFF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417220396"/>
                <w:placeholder>
                  <w:docPart w:val="B226E841BDFA49C98EAE0E3DCB4028BC"/>
                </w:placeholder>
                <w:showingPlcHdr/>
              </w:sdtPr>
              <w:sdtEndPr/>
              <w:sdtContent>
                <w:r w:rsidR="003B0117" w:rsidRPr="00726132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E1804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PLZ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4765" w14:textId="77777777" w:rsidR="00C260AD" w:rsidRPr="00D82B2B" w:rsidRDefault="00002FFF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447695919"/>
                <w:placeholder>
                  <w:docPart w:val="4B0B0FC29868494EB107E777EAE1A54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/>
                      <w:color w:val="000000"/>
                      <w:sz w:val="17"/>
                    </w:rPr>
                    <w:id w:val="2125189610"/>
                    <w:placeholder>
                      <w:docPart w:val="1BD388D700F34E8CA8B6224B7C0ED9FB"/>
                    </w:placeholder>
                    <w:showingPlcHdr/>
                  </w:sdtPr>
                  <w:sdtEndPr/>
                  <w:sdtContent>
                    <w:r w:rsidR="003B0117" w:rsidRPr="00D82B2B">
                      <w:rPr>
                        <w:rFonts w:ascii="Arial" w:eastAsia="Arial" w:hAnsi="Arial"/>
                        <w:vanish/>
                        <w:color w:val="000000"/>
                        <w:sz w:val="17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B9D92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18C680" w14:textId="77777777" w:rsidR="00C260AD" w:rsidRPr="00D82B2B" w:rsidRDefault="00002FFF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2125610646"/>
                <w:placeholder>
                  <w:docPart w:val="E51178319BE14303A84C5A7CCC62E074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AA3435" w14:paraId="13203EA1" w14:textId="77777777" w:rsidTr="00726132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2EFB6" w14:textId="77777777" w:rsidR="00AA3435" w:rsidRPr="00D82B2B" w:rsidRDefault="00AA3435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Geschlecht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CE18" w14:textId="77777777" w:rsidR="00AA3435" w:rsidRPr="00D82B2B" w:rsidRDefault="00AA3435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r w:rsidRPr="00D82B2B">
              <w:rPr>
                <w:rFonts w:ascii="Segoe UI Symbol" w:eastAsia="Arial" w:hAnsi="Segoe UI Symbol" w:cs="Segoe UI Symbol"/>
                <w:sz w:val="17"/>
              </w:rPr>
              <w:t>☐</w:t>
            </w:r>
            <w:r w:rsidRPr="00D82B2B">
              <w:rPr>
                <w:rFonts w:ascii="Arial" w:eastAsia="Arial" w:hAnsi="Arial"/>
                <w:sz w:val="17"/>
              </w:rPr>
              <w:t xml:space="preserve"> m</w:t>
            </w:r>
            <w:r w:rsidRPr="00D82B2B">
              <w:rPr>
                <w:rFonts w:ascii="Calibri" w:eastAsia="Arial" w:hAnsi="Calibri" w:cs="Calibri"/>
                <w:sz w:val="17"/>
              </w:rPr>
              <w:t>ä</w:t>
            </w:r>
            <w:r w:rsidRPr="00D82B2B">
              <w:rPr>
                <w:rFonts w:ascii="Arial" w:eastAsia="Arial" w:hAnsi="Arial"/>
                <w:sz w:val="17"/>
              </w:rPr>
              <w:t>nnlich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324D" w14:textId="77777777" w:rsidR="00AA3435" w:rsidRPr="00D82B2B" w:rsidRDefault="00002FFF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6215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BB7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3435" w:rsidRPr="00D82B2B">
              <w:rPr>
                <w:rFonts w:ascii="Arial" w:eastAsia="Arial" w:hAnsi="Arial"/>
                <w:sz w:val="17"/>
              </w:rPr>
              <w:t xml:space="preserve"> weiblich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BAE09" w14:textId="77777777" w:rsidR="00AA3435" w:rsidRPr="00726132" w:rsidRDefault="00002FFF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540081571"/>
                <w:placeholder>
                  <w:docPart w:val="06120A186C934731A49820ADC2012ADB"/>
                </w:placeholder>
                <w:showingPlcHdr/>
              </w:sdtPr>
              <w:sdtEndPr/>
              <w:sdtContent>
                <w:r w:rsidR="00AA3435" w:rsidRPr="00726132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1217BAFB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F522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Telefon-Nr.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37DB" w14:textId="77777777" w:rsidR="00C260AD" w:rsidRPr="00D82B2B" w:rsidRDefault="00002FFF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384903640"/>
                <w:placeholder>
                  <w:docPart w:val="CECF840BE84340DE887D28DE19098A12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B862E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E-Mail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76056" w14:textId="77777777" w:rsidR="00C260AD" w:rsidRPr="00D82B2B" w:rsidRDefault="00002FFF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653877017"/>
                <w:placeholder>
                  <w:docPart w:val="F932EE00C436416EBB8FC691DA4B8B62"/>
                </w:placeholder>
                <w:showingPlcHdr/>
              </w:sdtPr>
              <w:sdtEndPr/>
              <w:sdtContent>
                <w:r w:rsidR="003B0117" w:rsidRPr="00726132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182889B3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CECDA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Familiensprache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72D7A" w14:textId="480ECBB8" w:rsidR="00C260AD" w:rsidRPr="00D82B2B" w:rsidRDefault="00002FFF" w:rsidP="00C22CF5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1633365838"/>
                <w:placeholder>
                  <w:docPart w:val="68AEBB9C74E04370849BFA6536BCE72D"/>
                </w:placeholder>
                <w:showingPlcHdr/>
              </w:sdtPr>
              <w:sdtEndPr/>
              <w:sdtContent>
                <w:r w:rsidR="00C22CF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2825A1" w14:paraId="4C15DCA1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74C8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</w:rPr>
            </w:pPr>
            <w:r w:rsidRPr="00D82B2B">
              <w:rPr>
                <w:rFonts w:ascii="Arial" w:eastAsia="Arial" w:hAnsi="Arial"/>
                <w:b/>
                <w:sz w:val="17"/>
              </w:rPr>
              <w:t>Ort/Datum</w:t>
            </w:r>
            <w:r w:rsidR="00B80B6C">
              <w:rPr>
                <w:rFonts w:ascii="Arial" w:eastAsia="Arial" w:hAnsi="Arial"/>
                <w:b/>
                <w:sz w:val="17"/>
              </w:rPr>
              <w:t>/Unterschrift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0A3B9" w14:textId="77777777" w:rsidR="00C260AD" w:rsidRPr="00D82B2B" w:rsidRDefault="00C260AD" w:rsidP="00D82B2B">
            <w:pPr>
              <w:spacing w:before="144" w:after="144" w:line="215" w:lineRule="atLeast"/>
              <w:rPr>
                <w:rFonts w:ascii="Arial" w:eastAsia="Arial" w:hAnsi="Arial"/>
                <w:b/>
                <w:color w:val="000000"/>
                <w:sz w:val="17"/>
              </w:rPr>
            </w:pPr>
          </w:p>
        </w:tc>
      </w:tr>
    </w:tbl>
    <w:p w14:paraId="7DBDE008" w14:textId="77777777" w:rsidR="00AA3435" w:rsidRDefault="00AA3435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7"/>
      </w:tblGrid>
      <w:tr w:rsidR="00AA3435" w14:paraId="590BCA06" w14:textId="77777777" w:rsidTr="00D82B2B">
        <w:trPr>
          <w:trHeight w:val="26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8810C" w14:textId="77777777" w:rsidR="00AA3435" w:rsidRPr="00D82B2B" w:rsidRDefault="00406BB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 xml:space="preserve">Besteht eine </w:t>
            </w:r>
            <w:r w:rsidR="00AA3435">
              <w:rPr>
                <w:rFonts w:ascii="Arial" w:eastAsia="Arial" w:hAnsi="Arial"/>
                <w:b/>
                <w:sz w:val="17"/>
              </w:rPr>
              <w:t>Beistandschaft</w:t>
            </w:r>
            <w:r>
              <w:rPr>
                <w:rFonts w:ascii="Arial" w:eastAsia="Arial" w:hAnsi="Arial"/>
                <w:b/>
                <w:sz w:val="17"/>
              </w:rPr>
              <w:t>?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D182C" w14:textId="77777777" w:rsidR="00726132" w:rsidRDefault="00002FFF" w:rsidP="00726132">
            <w:pPr>
              <w:spacing w:before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6757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33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AA3435">
              <w:rPr>
                <w:rFonts w:ascii="Arial" w:eastAsia="Arial" w:hAnsi="Arial"/>
                <w:color w:val="000000"/>
                <w:sz w:val="17"/>
              </w:rPr>
              <w:t xml:space="preserve"> </w:t>
            </w:r>
            <w:r w:rsidR="00406BB7">
              <w:rPr>
                <w:rFonts w:ascii="Arial" w:eastAsia="Arial" w:hAnsi="Arial"/>
                <w:color w:val="000000"/>
                <w:sz w:val="17"/>
              </w:rPr>
              <w:t>Ja (Ernennungsurkunde beilegen)</w:t>
            </w:r>
            <w:r w:rsidR="00495A33">
              <w:rPr>
                <w:rFonts w:ascii="Arial" w:eastAsia="Arial" w:hAnsi="Arial"/>
                <w:color w:val="000000"/>
                <w:sz w:val="17"/>
              </w:rPr>
              <w:t xml:space="preserve">  </w:t>
            </w:r>
            <w:r w:rsidR="00406BB7">
              <w:rPr>
                <w:rFonts w:ascii="Arial" w:eastAsia="Arial" w:hAnsi="Arial"/>
                <w:color w:val="000000"/>
                <w:sz w:val="17"/>
              </w:rPr>
              <w:t xml:space="preserve"> </w:t>
            </w:r>
          </w:p>
          <w:p w14:paraId="108BAA2A" w14:textId="4B397EAA" w:rsidR="00AA3435" w:rsidRPr="00AA3435" w:rsidRDefault="00002FFF" w:rsidP="00726132">
            <w:pPr>
              <w:spacing w:before="60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17570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0A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406BB7">
              <w:rPr>
                <w:rFonts w:ascii="Arial" w:eastAsia="Arial" w:hAnsi="Arial"/>
                <w:color w:val="000000"/>
                <w:sz w:val="17"/>
              </w:rPr>
              <w:t xml:space="preserve"> Nein</w:t>
            </w:r>
          </w:p>
        </w:tc>
      </w:tr>
    </w:tbl>
    <w:p w14:paraId="34522DEF" w14:textId="77777777" w:rsidR="00C260AD" w:rsidRDefault="00C260AD" w:rsidP="00D82B2B">
      <w:pPr>
        <w:rPr>
          <w:rFonts w:ascii="Arial" w:eastAsia="Arial" w:hAnsi="Arial"/>
        </w:rPr>
      </w:pPr>
    </w:p>
    <w:p w14:paraId="4FB8F6ED" w14:textId="77777777" w:rsidR="00C260AD" w:rsidRPr="00D82B2B" w:rsidRDefault="003B0117" w:rsidP="00D82B2B">
      <w:pPr>
        <w:spacing w:after="200" w:line="24" w:lineRule="auto"/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701"/>
        <w:gridCol w:w="1418"/>
        <w:gridCol w:w="1134"/>
        <w:gridCol w:w="425"/>
        <w:gridCol w:w="2129"/>
      </w:tblGrid>
      <w:tr w:rsidR="002825A1" w14:paraId="58E09DF0" w14:textId="77777777" w:rsidTr="00424B0E">
        <w:trPr>
          <w:trHeight w:val="262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5B86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lastRenderedPageBreak/>
              <w:t>2. b) Personalien der gesetzlichen Vertretung</w:t>
            </w:r>
            <w:r w:rsidRPr="00D82B2B">
              <w:rPr>
                <w:rFonts w:ascii="Arial" w:eastAsia="Arial" w:hAnsi="Arial"/>
                <w:sz w:val="17"/>
              </w:rPr>
              <w:t xml:space="preserve"> (fakultativ)</w:t>
            </w:r>
          </w:p>
        </w:tc>
      </w:tr>
      <w:tr w:rsidR="002825A1" w14:paraId="32D61B6D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7DB73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ADC1" w14:textId="77777777" w:rsidR="00C260AD" w:rsidRPr="00D82B2B" w:rsidRDefault="00002FFF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216412006"/>
                <w:placeholder>
                  <w:docPart w:val="B3AED594BC75444CA3D318F285B8C244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8C34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Vorname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68E996" w14:textId="77777777" w:rsidR="00C260AD" w:rsidRPr="00D82B2B" w:rsidRDefault="00002FFF" w:rsidP="00D82B2B">
            <w:pPr>
              <w:tabs>
                <w:tab w:val="right" w:leader="dot" w:pos="402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656673998"/>
                <w:placeholder>
                  <w:docPart w:val="6EDC1E7CF9FA479F9CC48BC3F096D28A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33F4B4B3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6E8DB" w14:textId="19009BFF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Strasse</w:t>
            </w:r>
            <w:r w:rsidR="00726132">
              <w:rPr>
                <w:rFonts w:ascii="Arial" w:eastAsia="Arial" w:hAnsi="Arial"/>
                <w:sz w:val="17"/>
              </w:rPr>
              <w:t>, 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059A" w14:textId="77777777" w:rsidR="00C260AD" w:rsidRPr="00D82B2B" w:rsidRDefault="00002FFF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130396441"/>
                <w:placeholder>
                  <w:docPart w:val="C5246B7A6B0C44538D25054A4C20C381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3E24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PLZ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7964" w14:textId="77777777" w:rsidR="00C260AD" w:rsidRPr="00D82B2B" w:rsidRDefault="00002FFF" w:rsidP="00D82B2B">
            <w:pPr>
              <w:tabs>
                <w:tab w:val="right" w:leader="dot" w:pos="704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375624492"/>
                <w:placeholder>
                  <w:docPart w:val="3CE29F89CCBA4E8A87CCCF290E0C8FC6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/>
                      <w:color w:val="000000"/>
                      <w:sz w:val="17"/>
                    </w:rPr>
                    <w:id w:val="1204673820"/>
                    <w:placeholder>
                      <w:docPart w:val="D140F40A6DFA40F2AAF44BCB7D0DF63B"/>
                    </w:placeholder>
                    <w:showingPlcHdr/>
                  </w:sdtPr>
                  <w:sdtEndPr/>
                  <w:sdtContent>
                    <w:r w:rsidR="003B0117" w:rsidRPr="00D82B2B">
                      <w:rPr>
                        <w:rFonts w:ascii="Arial" w:eastAsia="Arial" w:hAnsi="Arial"/>
                        <w:vanish/>
                        <w:color w:val="000000"/>
                        <w:sz w:val="17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6CDDD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247DA4" w14:textId="77777777" w:rsidR="00C260AD" w:rsidRPr="00D82B2B" w:rsidRDefault="00002FFF" w:rsidP="00D82B2B">
            <w:pPr>
              <w:tabs>
                <w:tab w:val="right" w:leader="dot" w:pos="2708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419259638"/>
                <w:placeholder>
                  <w:docPart w:val="CEA8AE7709F54B42867522AEDB5C9683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726132" w14:paraId="7C102330" w14:textId="77777777" w:rsidTr="00273523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512BD" w14:textId="77777777" w:rsidR="00726132" w:rsidRPr="00D82B2B" w:rsidRDefault="00726132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Geschlecht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C317" w14:textId="77777777" w:rsidR="00726132" w:rsidRPr="00D82B2B" w:rsidRDefault="00726132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r w:rsidRPr="00D82B2B">
              <w:rPr>
                <w:rFonts w:ascii="Segoe UI Symbol" w:eastAsia="Arial" w:hAnsi="Segoe UI Symbol" w:cs="Segoe UI Symbol"/>
                <w:sz w:val="17"/>
              </w:rPr>
              <w:t>☐</w:t>
            </w:r>
            <w:r w:rsidRPr="00D82B2B">
              <w:rPr>
                <w:rFonts w:ascii="Arial" w:eastAsia="Arial" w:hAnsi="Arial"/>
                <w:sz w:val="17"/>
              </w:rPr>
              <w:t xml:space="preserve"> m</w:t>
            </w:r>
            <w:r w:rsidRPr="00D82B2B">
              <w:rPr>
                <w:rFonts w:ascii="Calibri" w:eastAsia="Arial" w:hAnsi="Calibri" w:cs="Calibri"/>
                <w:sz w:val="17"/>
              </w:rPr>
              <w:t>ä</w:t>
            </w:r>
            <w:r w:rsidRPr="00D82B2B">
              <w:rPr>
                <w:rFonts w:ascii="Arial" w:eastAsia="Arial" w:hAnsi="Arial"/>
                <w:sz w:val="17"/>
              </w:rPr>
              <w:t>nnlich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873" w14:textId="77777777" w:rsidR="00726132" w:rsidRPr="00D82B2B" w:rsidRDefault="00002FFF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9808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32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726132" w:rsidRPr="00D82B2B">
              <w:rPr>
                <w:rFonts w:ascii="Arial" w:eastAsia="Arial" w:hAnsi="Arial"/>
                <w:sz w:val="17"/>
              </w:rPr>
              <w:t xml:space="preserve"> weiblich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56E2A" w14:textId="77777777" w:rsidR="00726132" w:rsidRPr="00D82B2B" w:rsidRDefault="00002FFF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672257642"/>
                <w:placeholder>
                  <w:docPart w:val="BFB661D4359D4C6C9ADA39C2B17C9954"/>
                </w:placeholder>
                <w:showingPlcHdr/>
              </w:sdtPr>
              <w:sdtEndPr/>
              <w:sdtContent>
                <w:r w:rsidR="00726132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61E64173" w14:textId="77777777" w:rsidTr="00D82B2B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2D1CA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Telefon-Nr.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F4D8" w14:textId="77777777" w:rsidR="00C260AD" w:rsidRPr="00D82B2B" w:rsidRDefault="00002FFF" w:rsidP="00D82B2B">
            <w:pPr>
              <w:tabs>
                <w:tab w:val="right" w:leader="dot" w:pos="354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1241240941"/>
                <w:placeholder>
                  <w:docPart w:val="AD45DF335C1C473FAD47C56A58DA8A2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BE0BB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D82B2B">
              <w:rPr>
                <w:rFonts w:ascii="Arial" w:eastAsia="Arial" w:hAnsi="Arial"/>
                <w:sz w:val="17"/>
              </w:rPr>
              <w:t>E-Mail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92CBD" w14:textId="77777777" w:rsidR="00C260AD" w:rsidRPr="00D82B2B" w:rsidRDefault="00002FFF" w:rsidP="00D82B2B">
            <w:pPr>
              <w:tabs>
                <w:tab w:val="right" w:leader="dot" w:pos="3180"/>
              </w:tabs>
              <w:spacing w:before="144" w:after="144" w:line="215" w:lineRule="atLeast"/>
              <w:rPr>
                <w:rFonts w:ascii="Arial" w:eastAsia="Arial" w:hAnsi="Arial"/>
                <w:color w:val="000000"/>
                <w:sz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</w:rPr>
                <w:id w:val="-2014678596"/>
                <w:placeholder>
                  <w:docPart w:val="536D1138E7244BF882F98D33558ECAAA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</w:rPr>
                  <w:t>….</w:t>
                </w:r>
              </w:sdtContent>
            </w:sdt>
          </w:p>
        </w:tc>
      </w:tr>
      <w:tr w:rsidR="002825A1" w14:paraId="60B2F02E" w14:textId="77777777" w:rsidTr="00D82B2B">
        <w:trPr>
          <w:trHeight w:val="262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F0514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</w:rPr>
            </w:pPr>
            <w:r w:rsidRPr="00D82B2B">
              <w:rPr>
                <w:rFonts w:ascii="Arial" w:eastAsia="Arial" w:hAnsi="Arial"/>
                <w:b/>
                <w:sz w:val="17"/>
              </w:rPr>
              <w:t>Ort/Datum</w:t>
            </w:r>
            <w:r w:rsidR="00B80B6C">
              <w:rPr>
                <w:rFonts w:ascii="Arial" w:eastAsia="Arial" w:hAnsi="Arial"/>
                <w:b/>
                <w:sz w:val="17"/>
              </w:rPr>
              <w:t>/Unterschrift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27B5A" w14:textId="77777777" w:rsidR="00C260AD" w:rsidRPr="00D82B2B" w:rsidRDefault="00C260AD" w:rsidP="00D82B2B">
            <w:pPr>
              <w:spacing w:before="144" w:after="144" w:line="215" w:lineRule="atLeast"/>
              <w:rPr>
                <w:rFonts w:ascii="Arial" w:eastAsia="Arial" w:hAnsi="Arial"/>
                <w:b/>
                <w:color w:val="000000"/>
                <w:sz w:val="17"/>
              </w:rPr>
            </w:pPr>
          </w:p>
        </w:tc>
      </w:tr>
    </w:tbl>
    <w:p w14:paraId="4BB4EF4D" w14:textId="70CDE3F6" w:rsidR="00C260AD" w:rsidRPr="00AA3435" w:rsidRDefault="003B0117" w:rsidP="00D82B2B">
      <w:pPr>
        <w:spacing w:before="144" w:after="144" w:line="215" w:lineRule="atLeast"/>
        <w:rPr>
          <w:rFonts w:ascii="Arial" w:eastAsia="Arial" w:hAnsi="Arial"/>
          <w:b/>
          <w:i/>
          <w:sz w:val="17"/>
          <w:szCs w:val="17"/>
        </w:rPr>
      </w:pPr>
      <w:r w:rsidRPr="00AA3435">
        <w:rPr>
          <w:rFonts w:ascii="Arial" w:eastAsia="Arial" w:hAnsi="Arial"/>
          <w:b/>
          <w:i/>
          <w:sz w:val="17"/>
          <w:szCs w:val="17"/>
        </w:rPr>
        <w:t xml:space="preserve">Die gesetzliche Vertretung wird gebeten, das </w:t>
      </w:r>
      <w:r w:rsidR="00C428DB">
        <w:rPr>
          <w:rFonts w:ascii="Arial" w:eastAsia="Arial" w:hAnsi="Arial"/>
          <w:b/>
          <w:i/>
          <w:sz w:val="17"/>
          <w:szCs w:val="17"/>
        </w:rPr>
        <w:t xml:space="preserve">ausgefüllte </w:t>
      </w:r>
      <w:r w:rsidRPr="00AA3435">
        <w:rPr>
          <w:rFonts w:ascii="Arial" w:eastAsia="Arial" w:hAnsi="Arial"/>
          <w:b/>
          <w:i/>
          <w:sz w:val="17"/>
          <w:szCs w:val="17"/>
        </w:rPr>
        <w:t>Formular einer Abklärungsstelle</w:t>
      </w:r>
      <w:r w:rsidR="00AA3435">
        <w:rPr>
          <w:rFonts w:ascii="Arial" w:eastAsia="Arial" w:hAnsi="Arial"/>
          <w:b/>
          <w:i/>
          <w:sz w:val="17"/>
          <w:szCs w:val="17"/>
        </w:rPr>
        <w:t xml:space="preserve"> (</w:t>
      </w:r>
      <w:r w:rsidR="007A6CF3">
        <w:rPr>
          <w:rFonts w:ascii="Arial" w:eastAsia="Arial" w:hAnsi="Arial"/>
          <w:b/>
          <w:i/>
          <w:sz w:val="17"/>
          <w:szCs w:val="17"/>
        </w:rPr>
        <w:t xml:space="preserve">Orthoptik, </w:t>
      </w:r>
      <w:r w:rsidR="00AA3435">
        <w:rPr>
          <w:rFonts w:ascii="Arial" w:eastAsia="Arial" w:hAnsi="Arial"/>
          <w:b/>
          <w:i/>
          <w:sz w:val="17"/>
          <w:szCs w:val="17"/>
        </w:rPr>
        <w:t>Auge</w:t>
      </w:r>
      <w:r w:rsidR="00161E6B">
        <w:rPr>
          <w:rFonts w:ascii="Arial" w:eastAsia="Arial" w:hAnsi="Arial"/>
          <w:b/>
          <w:i/>
          <w:sz w:val="17"/>
          <w:szCs w:val="17"/>
        </w:rPr>
        <w:t>narzt</w:t>
      </w:r>
      <w:r w:rsidR="00C10E5A">
        <w:rPr>
          <w:rFonts w:ascii="Arial" w:eastAsia="Arial" w:hAnsi="Arial"/>
          <w:b/>
          <w:i/>
          <w:sz w:val="17"/>
          <w:szCs w:val="17"/>
        </w:rPr>
        <w:t>/Augenärztin</w:t>
      </w:r>
      <w:r w:rsidR="00161E6B">
        <w:rPr>
          <w:rFonts w:ascii="Arial" w:eastAsia="Arial" w:hAnsi="Arial"/>
          <w:b/>
          <w:i/>
          <w:sz w:val="17"/>
          <w:szCs w:val="17"/>
        </w:rPr>
        <w:t>, Neuropädiater</w:t>
      </w:r>
      <w:r w:rsidR="00C10E5A">
        <w:rPr>
          <w:rFonts w:ascii="Arial" w:eastAsia="Arial" w:hAnsi="Arial"/>
          <w:b/>
          <w:i/>
          <w:sz w:val="17"/>
          <w:szCs w:val="17"/>
        </w:rPr>
        <w:t>/Neuropädiaterin</w:t>
      </w:r>
      <w:r w:rsidR="00AA3435">
        <w:rPr>
          <w:rFonts w:ascii="Arial" w:eastAsia="Arial" w:hAnsi="Arial"/>
          <w:b/>
          <w:i/>
          <w:sz w:val="17"/>
          <w:szCs w:val="17"/>
        </w:rPr>
        <w:t>)</w:t>
      </w:r>
      <w:r w:rsidRPr="00AA3435">
        <w:rPr>
          <w:rFonts w:ascii="Arial" w:eastAsia="Arial" w:hAnsi="Arial"/>
          <w:b/>
          <w:i/>
          <w:sz w:val="17"/>
          <w:szCs w:val="17"/>
        </w:rPr>
        <w:t xml:space="preserve"> zuzustellen.</w:t>
      </w:r>
    </w:p>
    <w:tbl>
      <w:tblPr>
        <w:tblpPr w:leftFromText="141" w:rightFromText="141" w:vertAnchor="text" w:horzAnchor="margin" w:tblpY="108"/>
        <w:tblW w:w="9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2559"/>
        <w:gridCol w:w="1694"/>
        <w:gridCol w:w="1278"/>
        <w:gridCol w:w="2414"/>
        <w:gridCol w:w="11"/>
      </w:tblGrid>
      <w:tr w:rsidR="002825A1" w14:paraId="65F5157C" w14:textId="77777777" w:rsidTr="00D82B2B">
        <w:trPr>
          <w:gridAfter w:val="1"/>
          <w:wAfter w:w="11" w:type="dxa"/>
        </w:trPr>
        <w:tc>
          <w:tcPr>
            <w:tcW w:w="9778" w:type="dxa"/>
            <w:gridSpan w:val="5"/>
            <w:shd w:val="clear" w:color="auto" w:fill="E6E6E6"/>
            <w:vAlign w:val="center"/>
          </w:tcPr>
          <w:p w14:paraId="774D2799" w14:textId="77777777" w:rsidR="00C260AD" w:rsidRPr="00D82B2B" w:rsidRDefault="003B0117" w:rsidP="00D82B2B">
            <w:pPr>
              <w:keepNext/>
              <w:keepLines/>
              <w:tabs>
                <w:tab w:val="left" w:pos="3891"/>
                <w:tab w:val="left" w:pos="5167"/>
              </w:tabs>
              <w:spacing w:beforeLines="30" w:before="72" w:afterLines="30" w:after="72" w:line="240" w:lineRule="auto"/>
              <w:ind w:left="851" w:hanging="851"/>
              <w:outlineLvl w:val="0"/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</w:pP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 xml:space="preserve">3. </w:t>
            </w:r>
            <w:r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 xml:space="preserve">Antrag der Abklärungsstelle </w:t>
            </w:r>
            <w:r w:rsidRPr="00D82B2B">
              <w:rPr>
                <w:rFonts w:ascii="Arial" w:eastAsia="MS PGothic" w:hAnsi="Arial" w:cs="Arial"/>
                <w:b/>
                <w:bCs w:val="0"/>
                <w:sz w:val="17"/>
                <w:szCs w:val="17"/>
              </w:rPr>
              <w:tab/>
              <w:t xml:space="preserve"> </w:t>
            </w:r>
          </w:p>
        </w:tc>
      </w:tr>
      <w:tr w:rsidR="002825A1" w14:paraId="03944470" w14:textId="77777777" w:rsidTr="00D82B2B">
        <w:trPr>
          <w:gridAfter w:val="1"/>
          <w:wAfter w:w="11" w:type="dxa"/>
        </w:trPr>
        <w:tc>
          <w:tcPr>
            <w:tcW w:w="6086" w:type="dxa"/>
            <w:gridSpan w:val="3"/>
            <w:vMerge w:val="restart"/>
          </w:tcPr>
          <w:p w14:paraId="06462E76" w14:textId="77777777" w:rsidR="00C260AD" w:rsidRPr="00FB52E6" w:rsidRDefault="003B0117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r w:rsidRPr="00FB52E6">
              <w:rPr>
                <w:rFonts w:ascii="Arial" w:eastAsia="Arial" w:hAnsi="Arial"/>
                <w:sz w:val="17"/>
                <w:szCs w:val="17"/>
              </w:rPr>
              <w:t>Name, Adresse (Stempel)</w:t>
            </w:r>
            <w:r w:rsidRPr="00FB52E6">
              <w:rPr>
                <w:rFonts w:ascii="Arial" w:eastAsia="Arial" w:hAnsi="Arial"/>
                <w:sz w:val="17"/>
              </w:rPr>
              <w:t xml:space="preserve"> </w:t>
            </w:r>
            <w:sdt>
              <w:sdtPr>
                <w:rPr>
                  <w:rFonts w:ascii="Arial" w:eastAsia="Arial" w:hAnsi="Arial"/>
                  <w:sz w:val="17"/>
                </w:rPr>
                <w:id w:val="427927443"/>
                <w:placeholder>
                  <w:docPart w:val="69CBC9CEA8934BB5BB04DE8E617342FF"/>
                </w:placeholder>
                <w:showingPlcHdr/>
              </w:sdtPr>
              <w:sdtEndPr/>
              <w:sdtContent>
                <w:r w:rsidRPr="00FB52E6">
                  <w:rPr>
                    <w:rFonts w:ascii="Arial" w:eastAsia="Arial" w:hAnsi="Arial"/>
                    <w:vanish/>
                    <w:sz w:val="17"/>
                  </w:rPr>
                  <w:t>….</w:t>
                </w:r>
              </w:sdtContent>
            </w:sdt>
          </w:p>
          <w:p w14:paraId="4D71145F" w14:textId="77777777" w:rsidR="00C260AD" w:rsidRPr="00FB52E6" w:rsidRDefault="00C260AD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</w:p>
          <w:p w14:paraId="06276080" w14:textId="77777777" w:rsidR="00C260AD" w:rsidRPr="00FB52E6" w:rsidRDefault="00C260AD" w:rsidP="00D82B2B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3"/>
                <w:szCs w:val="13"/>
              </w:rPr>
            </w:pPr>
          </w:p>
          <w:p w14:paraId="2FADB5C4" w14:textId="7C0AFA7E" w:rsidR="00C260AD" w:rsidRPr="00FB52E6" w:rsidRDefault="00C109F2" w:rsidP="00C109F2">
            <w:pPr>
              <w:tabs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b/>
                <w:i/>
                <w:sz w:val="17"/>
                <w:szCs w:val="17"/>
              </w:rPr>
            </w:pPr>
            <w:r w:rsidRPr="00FB52E6">
              <w:rPr>
                <w:rFonts w:ascii="Arial" w:eastAsia="Arial" w:hAnsi="Arial"/>
                <w:b/>
                <w:i/>
                <w:sz w:val="13"/>
                <w:szCs w:val="13"/>
              </w:rPr>
              <w:t>Bei einem Erstgesuch ist diesem Gesuch ein Bericht der Abkläru</w:t>
            </w:r>
            <w:r w:rsidR="00C428DB" w:rsidRPr="00FB52E6">
              <w:rPr>
                <w:rFonts w:ascii="Arial" w:eastAsia="Arial" w:hAnsi="Arial"/>
                <w:b/>
                <w:i/>
                <w:sz w:val="13"/>
                <w:szCs w:val="13"/>
              </w:rPr>
              <w:t>ng</w:t>
            </w:r>
            <w:r w:rsidRPr="00FB52E6">
              <w:rPr>
                <w:rFonts w:ascii="Arial" w:eastAsia="Arial" w:hAnsi="Arial"/>
                <w:b/>
                <w:i/>
                <w:sz w:val="13"/>
                <w:szCs w:val="13"/>
              </w:rPr>
              <w:t xml:space="preserve">sstelle beizulegen. </w:t>
            </w:r>
          </w:p>
        </w:tc>
        <w:tc>
          <w:tcPr>
            <w:tcW w:w="1278" w:type="dxa"/>
            <w:shd w:val="clear" w:color="auto" w:fill="F2F2F2"/>
            <w:vAlign w:val="center"/>
          </w:tcPr>
          <w:p w14:paraId="3622DA93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Telefon-Nr.</w:t>
            </w:r>
          </w:p>
        </w:tc>
        <w:tc>
          <w:tcPr>
            <w:tcW w:w="2414" w:type="dxa"/>
            <w:vAlign w:val="bottom"/>
          </w:tcPr>
          <w:p w14:paraId="7227FFFB" w14:textId="77777777" w:rsidR="00C260AD" w:rsidRPr="00D82B2B" w:rsidRDefault="00002FFF" w:rsidP="00D82B2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936983442"/>
                <w:placeholder>
                  <w:docPart w:val="50606B655158453097216B421C8A927A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215E72A7" w14:textId="77777777" w:rsidTr="00D82B2B">
        <w:trPr>
          <w:gridAfter w:val="1"/>
          <w:wAfter w:w="11" w:type="dxa"/>
          <w:trHeight w:val="54"/>
        </w:trPr>
        <w:tc>
          <w:tcPr>
            <w:tcW w:w="6086" w:type="dxa"/>
            <w:gridSpan w:val="3"/>
            <w:vMerge/>
            <w:vAlign w:val="center"/>
          </w:tcPr>
          <w:p w14:paraId="6A1220BA" w14:textId="77777777" w:rsidR="00C260AD" w:rsidRPr="00FB52E6" w:rsidRDefault="00C260AD" w:rsidP="00D82B2B">
            <w:pPr>
              <w:tabs>
                <w:tab w:val="right" w:leader="dot" w:pos="1412"/>
                <w:tab w:val="left" w:pos="1554"/>
                <w:tab w:val="right" w:leader="dot" w:pos="3538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F2F2F2"/>
            <w:vAlign w:val="center"/>
          </w:tcPr>
          <w:p w14:paraId="547E6792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E-Mail</w:t>
            </w:r>
          </w:p>
        </w:tc>
        <w:tc>
          <w:tcPr>
            <w:tcW w:w="2414" w:type="dxa"/>
            <w:vAlign w:val="bottom"/>
          </w:tcPr>
          <w:p w14:paraId="10582A61" w14:textId="77777777" w:rsidR="00C260AD" w:rsidRPr="00D82B2B" w:rsidRDefault="00002FFF" w:rsidP="00D82B2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1200823038"/>
                <w:placeholder>
                  <w:docPart w:val="7EBCCDB830A94296AAA8A3EE4CA216AE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35F7947D" w14:textId="77777777" w:rsidTr="00D82B2B">
        <w:trPr>
          <w:gridAfter w:val="1"/>
          <w:wAfter w:w="11" w:type="dxa"/>
        </w:trPr>
        <w:tc>
          <w:tcPr>
            <w:tcW w:w="1833" w:type="dxa"/>
            <w:shd w:val="clear" w:color="auto" w:fill="F2F2F2"/>
            <w:vAlign w:val="center"/>
          </w:tcPr>
          <w:p w14:paraId="3F6138F9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zuständige Person</w:t>
            </w:r>
          </w:p>
        </w:tc>
        <w:tc>
          <w:tcPr>
            <w:tcW w:w="4253" w:type="dxa"/>
            <w:gridSpan w:val="2"/>
            <w:vAlign w:val="bottom"/>
          </w:tcPr>
          <w:p w14:paraId="0FD38D2A" w14:textId="77777777" w:rsidR="00C260AD" w:rsidRPr="00FB52E6" w:rsidRDefault="00002FFF" w:rsidP="00D82B2B">
            <w:pPr>
              <w:tabs>
                <w:tab w:val="right" w:leader="dot" w:pos="4817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</w:rPr>
                <w:id w:val="-125705714"/>
                <w:placeholder>
                  <w:docPart w:val="E64899EBDCF149289D2A08F3681F7931"/>
                </w:placeholder>
                <w:showingPlcHdr/>
              </w:sdtPr>
              <w:sdtEndPr/>
              <w:sdtContent>
                <w:r w:rsidR="003B0117" w:rsidRPr="00FB52E6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1278" w:type="dxa"/>
            <w:shd w:val="clear" w:color="auto" w:fill="F2F2F2"/>
            <w:vAlign w:val="center"/>
          </w:tcPr>
          <w:p w14:paraId="41DB3C87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r w:rsidRPr="00D82B2B">
              <w:rPr>
                <w:rFonts w:ascii="Arial" w:eastAsia="Arial" w:hAnsi="Arial"/>
                <w:sz w:val="17"/>
                <w:szCs w:val="17"/>
              </w:rPr>
              <w:t>Telefon-Nr.</w:t>
            </w:r>
          </w:p>
        </w:tc>
        <w:tc>
          <w:tcPr>
            <w:tcW w:w="2414" w:type="dxa"/>
            <w:vAlign w:val="bottom"/>
          </w:tcPr>
          <w:p w14:paraId="12ADF0B2" w14:textId="77777777" w:rsidR="00C260AD" w:rsidRPr="00D82B2B" w:rsidRDefault="00002FFF" w:rsidP="00D82B2B">
            <w:pPr>
              <w:tabs>
                <w:tab w:val="right" w:leader="dot" w:pos="2545"/>
              </w:tabs>
              <w:spacing w:before="144" w:after="144" w:line="215" w:lineRule="atLeast"/>
              <w:rPr>
                <w:rFonts w:ascii="Arial" w:eastAsia="Arial" w:hAnsi="Arial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335606955"/>
                <w:placeholder>
                  <w:docPart w:val="1966145E13B540B4B1C84A54A3A2A941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color w:val="000000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09955824" w14:textId="77777777" w:rsidTr="00B80B6C">
        <w:trPr>
          <w:trHeight w:val="405"/>
        </w:trPr>
        <w:tc>
          <w:tcPr>
            <w:tcW w:w="1833" w:type="dxa"/>
            <w:shd w:val="clear" w:color="auto" w:fill="F2F2F2"/>
            <w:vAlign w:val="center"/>
          </w:tcPr>
          <w:p w14:paraId="76083F3F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szCs w:val="17"/>
              </w:rPr>
            </w:pPr>
            <w:r w:rsidRPr="00D82B2B">
              <w:rPr>
                <w:rFonts w:ascii="Arial" w:eastAsia="Arial" w:hAnsi="Arial"/>
                <w:b/>
                <w:sz w:val="17"/>
                <w:szCs w:val="17"/>
              </w:rPr>
              <w:t>Status des Kindes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14:paraId="356F4ACD" w14:textId="77777777" w:rsidR="00C260AD" w:rsidRPr="00D82B2B" w:rsidRDefault="00002FFF" w:rsidP="00D82B2B">
            <w:pPr>
              <w:spacing w:before="144" w:after="144" w:line="215" w:lineRule="atLeast"/>
              <w:rPr>
                <w:rFonts w:ascii="Arial" w:eastAsia="Arial" w:hAnsi="Arial"/>
                <w:sz w:val="17"/>
              </w:rPr>
            </w:pPr>
            <w:sdt>
              <w:sdtPr>
                <w:rPr>
                  <w:rFonts w:ascii="Arial" w:eastAsia="Arial" w:hAnsi="Arial"/>
                  <w:sz w:val="17"/>
                </w:r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</w:rPr>
                  <w:t>☐</w:t>
                </w:r>
              </w:sdtContent>
            </w:sdt>
            <w:r w:rsidR="0022026D">
              <w:rPr>
                <w:rFonts w:ascii="Arial" w:eastAsia="Arial" w:hAnsi="Arial"/>
                <w:sz w:val="17"/>
              </w:rPr>
              <w:t xml:space="preserve"> Aktuell ist das Kind noch nicht in die 1. Klasse eingetreten</w:t>
            </w:r>
          </w:p>
        </w:tc>
      </w:tr>
      <w:tr w:rsidR="002825A1" w14:paraId="0AE82146" w14:textId="77777777" w:rsidTr="00AA3435">
        <w:trPr>
          <w:gridAfter w:val="1"/>
          <w:wAfter w:w="11" w:type="dxa"/>
        </w:trPr>
        <w:tc>
          <w:tcPr>
            <w:tcW w:w="1833" w:type="dxa"/>
            <w:shd w:val="clear" w:color="auto" w:fill="F2F2F2"/>
            <w:vAlign w:val="center"/>
          </w:tcPr>
          <w:p w14:paraId="4163235C" w14:textId="77777777" w:rsidR="00C260AD" w:rsidRPr="00D82B2B" w:rsidRDefault="003B0117" w:rsidP="00D82B2B">
            <w:pPr>
              <w:spacing w:before="144" w:after="144" w:line="215" w:lineRule="atLeast"/>
              <w:rPr>
                <w:rFonts w:ascii="Arial" w:eastAsia="Arial" w:hAnsi="Arial"/>
                <w:b/>
                <w:sz w:val="17"/>
                <w:szCs w:val="17"/>
              </w:rPr>
            </w:pPr>
            <w:r>
              <w:rPr>
                <w:rFonts w:ascii="Arial" w:eastAsia="Arial" w:hAnsi="Arial"/>
                <w:b/>
                <w:sz w:val="17"/>
                <w:szCs w:val="17"/>
              </w:rPr>
              <w:t>Bedarfsermittlung</w:t>
            </w:r>
          </w:p>
        </w:tc>
        <w:tc>
          <w:tcPr>
            <w:tcW w:w="2559" w:type="dxa"/>
            <w:vAlign w:val="center"/>
          </w:tcPr>
          <w:p w14:paraId="135068CD" w14:textId="77777777" w:rsidR="00C260AD" w:rsidRPr="00D82B2B" w:rsidRDefault="00002FFF" w:rsidP="00D82B2B">
            <w:pPr>
              <w:tabs>
                <w:tab w:val="left" w:pos="2339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</w:rPr>
                <w:id w:val="-1371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>Aufgrund</w:t>
            </w:r>
            <w:r w:rsidR="002233B1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einer Konsultation </w:t>
            </w:r>
          </w:p>
        </w:tc>
        <w:tc>
          <w:tcPr>
            <w:tcW w:w="5386" w:type="dxa"/>
            <w:gridSpan w:val="3"/>
            <w:vAlign w:val="center"/>
          </w:tcPr>
          <w:p w14:paraId="0ED134ED" w14:textId="07EADCB7" w:rsidR="00C260AD" w:rsidRPr="00D82B2B" w:rsidRDefault="00002FFF" w:rsidP="00D82B2B">
            <w:pPr>
              <w:tabs>
                <w:tab w:val="right" w:leader="dot" w:pos="3386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 w:val="17"/>
                  <w:szCs w:val="17"/>
                </w:rPr>
                <w:id w:val="6151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A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B0117" w:rsidRPr="00D82B2B">
              <w:rPr>
                <w:rFonts w:ascii="Arial" w:eastAsia="Arial" w:hAnsi="Arial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Aufgrund eines </w:t>
            </w:r>
            <w:r w:rsidR="0022026D">
              <w:rPr>
                <w:rFonts w:ascii="Arial" w:eastAsia="Arial" w:hAnsi="Arial" w:cs="Arial"/>
                <w:color w:val="000000"/>
                <w:sz w:val="17"/>
                <w:szCs w:val="17"/>
              </w:rPr>
              <w:t>B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>erichtes</w:t>
            </w:r>
            <w:r w:rsidR="0022026D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der heilpädagogischen Früherzieherin</w:t>
            </w:r>
          </w:p>
        </w:tc>
      </w:tr>
      <w:tr w:rsidR="002825A1" w14:paraId="7B116CE1" w14:textId="77777777" w:rsidTr="00D82B2B">
        <w:trPr>
          <w:gridAfter w:val="1"/>
          <w:wAfter w:w="11" w:type="dxa"/>
        </w:trPr>
        <w:tc>
          <w:tcPr>
            <w:tcW w:w="1833" w:type="dxa"/>
            <w:shd w:val="clear" w:color="auto" w:fill="F2F2F2"/>
            <w:vAlign w:val="center"/>
          </w:tcPr>
          <w:p w14:paraId="06511E40" w14:textId="5B769550" w:rsidR="00C260AD" w:rsidRPr="00D82B2B" w:rsidRDefault="00FB52E6" w:rsidP="00D82B2B">
            <w:pPr>
              <w:tabs>
                <w:tab w:val="left" w:pos="1204"/>
                <w:tab w:val="left" w:pos="2621"/>
              </w:tabs>
              <w:spacing w:before="144" w:after="144" w:line="215" w:lineRule="atLeast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Datum der </w:t>
            </w:r>
            <w:r w:rsidR="0022026D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letzte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n</w:t>
            </w:r>
            <w:r w:rsidR="0022026D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Konsultation</w:t>
            </w:r>
          </w:p>
        </w:tc>
        <w:tc>
          <w:tcPr>
            <w:tcW w:w="7945" w:type="dxa"/>
            <w:gridSpan w:val="4"/>
            <w:shd w:val="clear" w:color="auto" w:fill="FFFFFF"/>
            <w:vAlign w:val="center"/>
          </w:tcPr>
          <w:p w14:paraId="710229FB" w14:textId="43EBEF18" w:rsidR="00C260AD" w:rsidRPr="00D82B2B" w:rsidRDefault="00C260AD" w:rsidP="00D82B2B">
            <w:pPr>
              <w:tabs>
                <w:tab w:val="left" w:pos="1204"/>
                <w:tab w:val="left" w:pos="2621"/>
              </w:tabs>
              <w:spacing w:before="144" w:after="144" w:line="215" w:lineRule="atLeas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2825A1" w14:paraId="72D272E2" w14:textId="77777777" w:rsidTr="00D82B2B">
        <w:trPr>
          <w:gridAfter w:val="1"/>
          <w:wAfter w:w="11" w:type="dxa"/>
          <w:trHeight w:val="1348"/>
        </w:trPr>
        <w:tc>
          <w:tcPr>
            <w:tcW w:w="1833" w:type="dxa"/>
            <w:shd w:val="clear" w:color="auto" w:fill="F2F2F2"/>
            <w:vAlign w:val="center"/>
          </w:tcPr>
          <w:p w14:paraId="668AE6C0" w14:textId="77777777" w:rsidR="00C260AD" w:rsidRPr="00D82B2B" w:rsidRDefault="003B0117" w:rsidP="00D82B2B">
            <w:pPr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D82B2B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Antrag </w:t>
            </w:r>
          </w:p>
        </w:tc>
        <w:tc>
          <w:tcPr>
            <w:tcW w:w="7945" w:type="dxa"/>
            <w:gridSpan w:val="4"/>
            <w:shd w:val="clear" w:color="auto" w:fill="FFFFFF"/>
            <w:vAlign w:val="center"/>
          </w:tcPr>
          <w:p w14:paraId="79C34D0E" w14:textId="20F78483" w:rsidR="00C260AD" w:rsidRPr="00D82B2B" w:rsidRDefault="00002FFF" w:rsidP="00D82B2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Cs w:val="17"/>
                </w:rPr>
                <w:id w:val="-3144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17" w:rsidRPr="00D82B2B">
                  <w:rPr>
                    <w:rFonts w:ascii="Segoe UI Symbol" w:eastAsia="Arial" w:hAnsi="Segoe UI Symbol" w:cs="Segoe UI Symbol"/>
                    <w:szCs w:val="17"/>
                  </w:rPr>
                  <w:t>☐</w:t>
                </w:r>
              </w:sdtContent>
            </w:sdt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r w:rsidR="003B0117" w:rsidRPr="00D82B2B">
              <w:rPr>
                <w:rFonts w:ascii="Arial" w:eastAsia="Arial" w:hAnsi="Arial" w:cs="Arial"/>
                <w:color w:val="000000"/>
                <w:sz w:val="17"/>
                <w:szCs w:val="17"/>
              </w:rPr>
              <w:t>2 Jahre</w:t>
            </w:r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1 – 2 Stunden pro Woche</w:t>
            </w:r>
          </w:p>
          <w:p w14:paraId="54701536" w14:textId="6B1FACE9" w:rsidR="002233B1" w:rsidRDefault="00002FFF" w:rsidP="00D82B2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Cs w:val="17"/>
                </w:rPr>
                <w:id w:val="-18450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B1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EA49A5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1 Jahr 1 – 2 Stunden pro Woche</w:t>
            </w:r>
          </w:p>
          <w:p w14:paraId="6AEA8DA9" w14:textId="4D30EE56" w:rsidR="00C260AD" w:rsidRPr="00D82B2B" w:rsidRDefault="00002FFF" w:rsidP="00D82B2B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szCs w:val="17"/>
                </w:rPr>
                <w:id w:val="-6132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B1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2233B1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andere</w:t>
            </w:r>
            <w:r w:rsidR="004324F8">
              <w:rPr>
                <w:rFonts w:ascii="Arial" w:eastAsia="Arial" w:hAnsi="Arial" w:cs="Arial"/>
                <w:color w:val="000000"/>
                <w:sz w:val="17"/>
                <w:szCs w:val="17"/>
              </w:rPr>
              <w:t>s</w:t>
            </w:r>
            <w:r w:rsidR="004049D9"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  <w:p w14:paraId="43496C74" w14:textId="72A3784D" w:rsidR="00C260AD" w:rsidRPr="0022026D" w:rsidRDefault="00495A33" w:rsidP="00EA49A5">
            <w:pPr>
              <w:tabs>
                <w:tab w:val="right" w:leader="dot" w:pos="2264"/>
              </w:tabs>
              <w:spacing w:before="144" w:after="144" w:line="240" w:lineRule="auto"/>
              <w:jc w:val="both"/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Beginn: </w:t>
            </w:r>
          </w:p>
        </w:tc>
      </w:tr>
      <w:tr w:rsidR="002825A1" w14:paraId="4D5A4587" w14:textId="77777777" w:rsidTr="00D82B2B">
        <w:trPr>
          <w:gridAfter w:val="1"/>
          <w:wAfter w:w="11" w:type="dxa"/>
          <w:trHeight w:val="453"/>
        </w:trPr>
        <w:tc>
          <w:tcPr>
            <w:tcW w:w="1833" w:type="dxa"/>
            <w:shd w:val="clear" w:color="auto" w:fill="F2F2F2"/>
            <w:vAlign w:val="center"/>
          </w:tcPr>
          <w:p w14:paraId="0E8E32A7" w14:textId="77777777" w:rsidR="00C260AD" w:rsidRPr="00D82B2B" w:rsidRDefault="003B0117" w:rsidP="00D82B2B">
            <w:pPr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D82B2B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Bemerkungen</w:t>
            </w:r>
          </w:p>
        </w:tc>
        <w:tc>
          <w:tcPr>
            <w:tcW w:w="7945" w:type="dxa"/>
            <w:gridSpan w:val="4"/>
          </w:tcPr>
          <w:p w14:paraId="0039EF89" w14:textId="1B9C90AA" w:rsidR="00C260AD" w:rsidRPr="00D82B2B" w:rsidRDefault="00002FFF" w:rsidP="00D82B2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96328764"/>
                <w:placeholder>
                  <w:docPart w:val="9E62A517FBAB45D099ACF0F114E9D849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49A71D75" w14:textId="77777777" w:rsidR="00C260AD" w:rsidRPr="00D82B2B" w:rsidRDefault="00002FFF" w:rsidP="00D82B2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-1931889076"/>
                <w:placeholder>
                  <w:docPart w:val="FABD399F3B5C49178A08F3612076A158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2B21DE4F" w14:textId="77777777" w:rsidR="00C260AD" w:rsidRPr="00D82B2B" w:rsidRDefault="00002FFF" w:rsidP="00D82B2B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eastAsia="Arial" w:hAnsi="Arial"/>
                  <w:color w:val="000000"/>
                  <w:sz w:val="17"/>
                  <w:szCs w:val="17"/>
                </w:rPr>
                <w:id w:val="265973803"/>
                <w:placeholder>
                  <w:docPart w:val="27C2882D08BC4624B808ABFBF18A6F1F"/>
                </w:placeholder>
                <w:showingPlcHdr/>
              </w:sdtPr>
              <w:sdtEndPr/>
              <w:sdtContent>
                <w:r w:rsidR="003B0117" w:rsidRPr="00D82B2B">
                  <w:rPr>
                    <w:rFonts w:ascii="Arial" w:eastAsia="Arial" w:hAnsi="Arial"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2825A1" w14:paraId="4587829A" w14:textId="77777777" w:rsidTr="0022026D">
        <w:trPr>
          <w:gridAfter w:val="1"/>
          <w:wAfter w:w="11" w:type="dxa"/>
          <w:trHeight w:val="537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1B2A3B2A" w14:textId="77777777" w:rsidR="00B80B6C" w:rsidRDefault="00B80B6C" w:rsidP="00B80B6C">
            <w:pPr>
              <w:tabs>
                <w:tab w:val="right" w:leader="dot" w:pos="161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Ort/Datum</w:t>
            </w:r>
          </w:p>
          <w:p w14:paraId="3E2C7C0C" w14:textId="77777777" w:rsidR="00C260AD" w:rsidRPr="00D82B2B" w:rsidRDefault="00B80B6C" w:rsidP="00B80B6C">
            <w:pPr>
              <w:tabs>
                <w:tab w:val="right" w:leader="dot" w:pos="161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Unterschrift</w:t>
            </w:r>
          </w:p>
        </w:tc>
        <w:tc>
          <w:tcPr>
            <w:tcW w:w="7945" w:type="dxa"/>
            <w:gridSpan w:val="4"/>
            <w:vAlign w:val="center"/>
          </w:tcPr>
          <w:p w14:paraId="4B9F9E44" w14:textId="77777777" w:rsidR="00C260AD" w:rsidRPr="00D82B2B" w:rsidRDefault="00C260AD" w:rsidP="00B80B6C">
            <w:pPr>
              <w:tabs>
                <w:tab w:val="right" w:leader="dot" w:pos="7869"/>
              </w:tabs>
              <w:spacing w:before="144" w:after="144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</w:tc>
      </w:tr>
    </w:tbl>
    <w:p w14:paraId="7AAA16FF" w14:textId="7B242F58" w:rsidR="00AA3435" w:rsidRDefault="00AA3435" w:rsidP="00AA3435">
      <w:pPr>
        <w:pStyle w:val="Listenabsatz"/>
        <w:numPr>
          <w:ilvl w:val="0"/>
          <w:numId w:val="26"/>
        </w:numPr>
        <w:tabs>
          <w:tab w:val="right" w:leader="dot" w:pos="7869"/>
        </w:tabs>
        <w:spacing w:before="144" w:after="144" w:line="240" w:lineRule="auto"/>
        <w:ind w:hanging="720"/>
        <w:rPr>
          <w:rFonts w:ascii="Arial" w:eastAsia="Arial" w:hAnsi="Arial" w:cs="Arial"/>
          <w:b/>
          <w:i/>
          <w:color w:val="000000"/>
          <w:sz w:val="17"/>
          <w:szCs w:val="17"/>
        </w:rPr>
      </w:pPr>
      <w:r w:rsidRPr="00AA3435">
        <w:rPr>
          <w:rFonts w:ascii="Arial" w:eastAsia="Arial" w:hAnsi="Arial" w:cs="Arial"/>
          <w:b/>
          <w:i/>
          <w:color w:val="000000"/>
          <w:sz w:val="17"/>
          <w:szCs w:val="17"/>
        </w:rPr>
        <w:t>Das Gesuch ist der Blindenschule Zollikofen, Kompetenzzentrum für Sehförderung, Heilpädagogische Früherziehung, Kirchlindachstrasse 49, 3052 Zollikofen</w:t>
      </w:r>
      <w:r w:rsidR="00495A33">
        <w:rPr>
          <w:rFonts w:ascii="Arial" w:eastAsia="Arial" w:hAnsi="Arial" w:cs="Arial"/>
          <w:b/>
          <w:i/>
          <w:color w:val="000000"/>
          <w:sz w:val="17"/>
          <w:szCs w:val="17"/>
        </w:rPr>
        <w:t xml:space="preserve"> </w:t>
      </w:r>
      <w:r w:rsidRPr="00AA3435">
        <w:rPr>
          <w:rFonts w:ascii="Arial" w:eastAsia="Arial" w:hAnsi="Arial" w:cs="Arial"/>
          <w:b/>
          <w:i/>
          <w:color w:val="000000"/>
          <w:sz w:val="17"/>
          <w:szCs w:val="17"/>
        </w:rPr>
        <w:t>zuzustellen.</w:t>
      </w:r>
    </w:p>
    <w:p w14:paraId="6A4138A8" w14:textId="2D4C3C98" w:rsidR="00AA3435" w:rsidRDefault="00AA3435" w:rsidP="00AA3435">
      <w:pPr>
        <w:pStyle w:val="Listenabsatz"/>
        <w:numPr>
          <w:ilvl w:val="0"/>
          <w:numId w:val="26"/>
        </w:numPr>
        <w:tabs>
          <w:tab w:val="right" w:leader="dot" w:pos="7869"/>
        </w:tabs>
        <w:spacing w:before="144" w:after="144" w:line="240" w:lineRule="auto"/>
        <w:ind w:hanging="720"/>
        <w:rPr>
          <w:rFonts w:ascii="Arial" w:eastAsia="Arial" w:hAnsi="Arial" w:cs="Arial"/>
          <w:b/>
          <w:i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 xml:space="preserve">Der Anspruch entsteht frühestens </w:t>
      </w:r>
      <w:r w:rsidR="00406BB7">
        <w:rPr>
          <w:rFonts w:ascii="Arial" w:eastAsia="Arial" w:hAnsi="Arial" w:cs="Arial"/>
          <w:b/>
          <w:i/>
          <w:color w:val="000000"/>
          <w:sz w:val="17"/>
          <w:szCs w:val="17"/>
        </w:rPr>
        <w:t>zu</w:t>
      </w:r>
      <w:r>
        <w:rPr>
          <w:rFonts w:ascii="Arial" w:eastAsia="Arial" w:hAnsi="Arial" w:cs="Arial"/>
          <w:b/>
          <w:i/>
          <w:color w:val="000000"/>
          <w:sz w:val="17"/>
          <w:szCs w:val="17"/>
        </w:rPr>
        <w:t>m Zeitpunkt der Gesuchseinreichung</w:t>
      </w:r>
    </w:p>
    <w:p w14:paraId="63278754" w14:textId="77777777" w:rsidR="00AA3435" w:rsidRPr="00AA3435" w:rsidRDefault="00AA3435" w:rsidP="00AA3435">
      <w:pPr>
        <w:pStyle w:val="Listenabsatz"/>
        <w:numPr>
          <w:ilvl w:val="0"/>
          <w:numId w:val="26"/>
        </w:numPr>
        <w:tabs>
          <w:tab w:val="right" w:leader="dot" w:pos="7869"/>
        </w:tabs>
        <w:spacing w:before="144" w:after="144" w:line="240" w:lineRule="auto"/>
        <w:ind w:hanging="720"/>
        <w:rPr>
          <w:rFonts w:ascii="Arial" w:eastAsia="Arial" w:hAnsi="Arial" w:cs="Arial"/>
          <w:b/>
          <w:i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>Beilage: Bericht der Abklärungsstelle</w:t>
      </w:r>
    </w:p>
    <w:p w14:paraId="7E7F9CD8" w14:textId="77777777" w:rsidR="00C260AD" w:rsidRPr="00D82B2B" w:rsidRDefault="00C260AD" w:rsidP="00B949CF">
      <w:pPr>
        <w:spacing w:before="144" w:after="144" w:line="24" w:lineRule="auto"/>
        <w:rPr>
          <w:rFonts w:ascii="Arial" w:eastAsia="Arial" w:hAnsi="Arial"/>
          <w:i/>
          <w:sz w:val="17"/>
          <w:szCs w:val="17"/>
        </w:rPr>
      </w:pPr>
      <w:bookmarkStart w:id="3" w:name="Nachtrag"/>
      <w:bookmarkEnd w:id="3"/>
    </w:p>
    <w:sectPr w:rsidR="00C260AD" w:rsidRPr="00D82B2B" w:rsidSect="00B949CF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210BA" w14:textId="77777777" w:rsidR="001F56E7" w:rsidRDefault="003B0117">
      <w:pPr>
        <w:spacing w:line="240" w:lineRule="auto"/>
      </w:pPr>
      <w:r>
        <w:separator/>
      </w:r>
    </w:p>
  </w:endnote>
  <w:endnote w:type="continuationSeparator" w:id="0">
    <w:p w14:paraId="7C63EF44" w14:textId="77777777" w:rsidR="001F56E7" w:rsidRDefault="003B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3164E" w14:textId="77777777" w:rsidR="00C260AD" w:rsidRPr="00B949CF" w:rsidRDefault="00C260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25A1" w14:paraId="521BCE65" w14:textId="77777777" w:rsidTr="00645C93">
      <w:tc>
        <w:tcPr>
          <w:tcW w:w="7938" w:type="dxa"/>
        </w:tcPr>
        <w:p w14:paraId="13A3CC83" w14:textId="2C5F8045" w:rsidR="00C260AD" w:rsidRPr="00B949CF" w:rsidRDefault="003B0117" w:rsidP="003A5EB2">
          <w:pPr>
            <w:pStyle w:val="Fuzeile"/>
          </w:pP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="Nur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="Pfad und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="Chemin et 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</w:p>
      </w:tc>
      <w:tc>
        <w:tcPr>
          <w:tcW w:w="2030" w:type="dxa"/>
        </w:tcPr>
        <w:p w14:paraId="0DE9818E" w14:textId="4DBBFEE7" w:rsidR="00C260AD" w:rsidRPr="00B949CF" w:rsidRDefault="003B0117" w:rsidP="003A5EB2">
          <w:pPr>
            <w:pStyle w:val="Fuzeile"/>
            <w:jc w:val="right"/>
          </w:pPr>
          <w:r w:rsidRPr="00B949CF">
            <w:fldChar w:fldCharType="begin"/>
          </w:r>
          <w:r w:rsidRPr="00B949CF">
            <w:instrText xml:space="preserve"> PAGE  \* Arabic  \* MERGEFORMAT </w:instrText>
          </w:r>
          <w:r w:rsidRPr="00B949CF">
            <w:fldChar w:fldCharType="separate"/>
          </w:r>
          <w:r w:rsidR="00C22CF5">
            <w:rPr>
              <w:noProof/>
            </w:rPr>
            <w:t>2</w:t>
          </w:r>
          <w:r w:rsidRPr="00B949CF">
            <w:fldChar w:fldCharType="end"/>
          </w:r>
          <w:r w:rsidRPr="00B949CF">
            <w:t>/</w:t>
          </w:r>
          <w:r w:rsidR="00002FFF">
            <w:fldChar w:fldCharType="begin"/>
          </w:r>
          <w:r w:rsidR="00002FFF">
            <w:instrText xml:space="preserve"> NUMPAGES  \* Arabic  \* MERGEFORMAT </w:instrText>
          </w:r>
          <w:r w:rsidR="00002FFF">
            <w:fldChar w:fldCharType="separate"/>
          </w:r>
          <w:r w:rsidR="00C22CF5">
            <w:rPr>
              <w:noProof/>
            </w:rPr>
            <w:t>2</w:t>
          </w:r>
          <w:r w:rsidR="00002FFF">
            <w:rPr>
              <w:noProof/>
            </w:rPr>
            <w:fldChar w:fldCharType="end"/>
          </w:r>
        </w:p>
      </w:tc>
    </w:tr>
  </w:tbl>
  <w:p w14:paraId="0FC9E02C" w14:textId="77777777" w:rsidR="00C260AD" w:rsidRPr="00B949CF" w:rsidRDefault="00C260AD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25A1" w14:paraId="72FFB3A3" w14:textId="77777777" w:rsidTr="00645C93">
      <w:tc>
        <w:tcPr>
          <w:tcW w:w="7938" w:type="dxa"/>
        </w:tcPr>
        <w:p w14:paraId="432704E3" w14:textId="77777777" w:rsidR="00C260AD" w:rsidRPr="00B949CF" w:rsidRDefault="003B0117" w:rsidP="0036150A">
          <w:pPr>
            <w:pStyle w:val="Fuzeile"/>
          </w:pP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="Nur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="Pfad und Dateiname"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  <w:r w:rsidRPr="00B949CF">
            <w:fldChar w:fldCharType="begin"/>
          </w:r>
          <w:r w:rsidRPr="00B949CF">
            <w:instrText xml:space="preserve"> IF </w:instrText>
          </w:r>
          <w:r w:rsidRPr="00B949CF">
            <w:fldChar w:fldCharType="begin"/>
          </w:r>
          <w:r>
            <w:instrText xml:space="preserve"> DOCPROPERTY  CustomField.pfad  \* MERGEFORMAT </w:instrText>
          </w:r>
          <w:r w:rsidRPr="00B949CF">
            <w:fldChar w:fldCharType="separate"/>
          </w:r>
          <w:r w:rsidRPr="00B949CF">
            <w:rPr>
              <w:b/>
              <w:bCs w:val="0"/>
            </w:rPr>
            <w:instrText>Keine Angaben</w:instrText>
          </w:r>
          <w:r w:rsidRPr="00B949CF">
            <w:rPr>
              <w:b/>
              <w:bCs w:val="0"/>
            </w:rPr>
            <w:fldChar w:fldCharType="end"/>
          </w:r>
          <w:r w:rsidRPr="00B949CF">
            <w:instrText>="Chemin et nom du document" "</w:instrText>
          </w:r>
          <w:r w:rsidRPr="00B949CF">
            <w:rPr>
              <w:noProof/>
            </w:rPr>
            <w:fldChar w:fldCharType="begin"/>
          </w:r>
          <w:r w:rsidRPr="00B949CF">
            <w:rPr>
              <w:noProof/>
            </w:rPr>
            <w:instrText xml:space="preserve"> FILENAME  \p  \* MERGEFORMAT \&lt;OawJumpToField value=0/&gt;</w:instrText>
          </w:r>
          <w:r w:rsidRPr="00B949CF">
            <w:rPr>
              <w:noProof/>
            </w:rPr>
            <w:fldChar w:fldCharType="separate"/>
          </w:r>
          <w:r w:rsidRPr="00B949CF">
            <w:rPr>
              <w:noProof/>
            </w:rPr>
            <w:instrText>Templ.dot</w:instrText>
          </w:r>
          <w:r w:rsidRPr="00B949CF">
            <w:rPr>
              <w:noProof/>
            </w:rPr>
            <w:fldChar w:fldCharType="end"/>
          </w:r>
          <w:r w:rsidRPr="00B949CF">
            <w:instrText>" "" \* MERGEFORMAT \&lt;OawJumpToField value=0/&gt;</w:instrText>
          </w:r>
          <w:r w:rsidRPr="00B949CF">
            <w:fldChar w:fldCharType="end"/>
          </w:r>
        </w:p>
      </w:tc>
      <w:tc>
        <w:tcPr>
          <w:tcW w:w="2030" w:type="dxa"/>
        </w:tcPr>
        <w:p w14:paraId="4AF34DE2" w14:textId="77777777" w:rsidR="00C260AD" w:rsidRPr="00B949CF" w:rsidRDefault="003B0117" w:rsidP="0036150A">
          <w:pPr>
            <w:pStyle w:val="Fuzeile"/>
            <w:jc w:val="right"/>
          </w:pPr>
          <w:r w:rsidRPr="00B949CF">
            <w:fldChar w:fldCharType="begin"/>
          </w:r>
          <w:r w:rsidRPr="00B949CF">
            <w:instrText xml:space="preserve"> PAGE  \* Arabic  \* MERGEFORMAT </w:instrText>
          </w:r>
          <w:r w:rsidRPr="00B949CF">
            <w:fldChar w:fldCharType="separate"/>
          </w:r>
          <w:r w:rsidRPr="00B949CF">
            <w:rPr>
              <w:noProof/>
            </w:rPr>
            <w:t>2</w:t>
          </w:r>
          <w:r w:rsidRPr="00B949CF">
            <w:fldChar w:fldCharType="end"/>
          </w:r>
          <w:r w:rsidRPr="00B949CF">
            <w:t>/</w:t>
          </w:r>
          <w:r w:rsidR="00002FFF">
            <w:fldChar w:fldCharType="begin"/>
          </w:r>
          <w:r w:rsidR="00002FFF">
            <w:instrText xml:space="preserve"> NUMPAGES  \* Arabic  \* MERGEFORMAT </w:instrText>
          </w:r>
          <w:r w:rsidR="00002FFF">
            <w:fldChar w:fldCharType="separate"/>
          </w:r>
          <w:r w:rsidRPr="00B949CF">
            <w:rPr>
              <w:noProof/>
            </w:rPr>
            <w:t>2</w:t>
          </w:r>
          <w:r w:rsidR="00002FFF">
            <w:rPr>
              <w:noProof/>
            </w:rPr>
            <w:fldChar w:fldCharType="end"/>
          </w:r>
        </w:p>
      </w:tc>
    </w:tr>
  </w:tbl>
  <w:p w14:paraId="569B5A91" w14:textId="77777777" w:rsidR="00C260AD" w:rsidRPr="00B949CF" w:rsidRDefault="00C260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AFDC0" w14:textId="77777777" w:rsidR="001F56E7" w:rsidRDefault="003B0117">
      <w:pPr>
        <w:spacing w:line="240" w:lineRule="auto"/>
      </w:pPr>
      <w:r>
        <w:separator/>
      </w:r>
    </w:p>
  </w:footnote>
  <w:footnote w:type="continuationSeparator" w:id="0">
    <w:p w14:paraId="786FE09E" w14:textId="77777777" w:rsidR="001F56E7" w:rsidRDefault="003B0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8061F" w14:textId="77777777" w:rsidR="00C260AD" w:rsidRPr="00B949CF" w:rsidRDefault="00C260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F31B0" w14:textId="77777777" w:rsidR="00C260AD" w:rsidRPr="00B949CF" w:rsidRDefault="003B0117" w:rsidP="00FF6652">
    <w:pPr>
      <w:pStyle w:val="Kopfzeile"/>
      <w:tabs>
        <w:tab w:val="left" w:pos="420"/>
      </w:tabs>
    </w:pPr>
    <w:r w:rsidRPr="00B949CF">
      <w:drawing>
        <wp:anchor distT="0" distB="0" distL="114300" distR="114300" simplePos="0" relativeHeight="251661312" behindDoc="0" locked="1" layoutInCell="1" allowOverlap="1" wp14:anchorId="7D2E9D4B" wp14:editId="005551E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089C1" w14:textId="77777777" w:rsidR="00C260AD" w:rsidRPr="00B949CF" w:rsidRDefault="003B0117">
    <w:pPr>
      <w:pStyle w:val="Kopfzeile"/>
    </w:pPr>
    <w:r w:rsidRPr="00B949CF">
      <w:drawing>
        <wp:anchor distT="0" distB="0" distL="114300" distR="114300" simplePos="0" relativeHeight="251659264" behindDoc="0" locked="1" layoutInCell="1" allowOverlap="1" wp14:anchorId="643447A9" wp14:editId="44AE0D7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49CF">
      <w:drawing>
        <wp:anchor distT="0" distB="0" distL="114300" distR="114300" simplePos="0" relativeHeight="251658240" behindDoc="1" locked="1" layoutInCell="1" hidden="1" allowOverlap="1" wp14:anchorId="64467141" wp14:editId="7D73B635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2825A1" w14:paraId="7BF3B3F2" w14:textId="77777777" w:rsidTr="00685499">
      <w:tc>
        <w:tcPr>
          <w:tcW w:w="5100" w:type="dxa"/>
        </w:tcPr>
        <w:p w14:paraId="70CBFF58" w14:textId="77777777" w:rsidR="00C260AD" w:rsidRPr="00D576F7" w:rsidRDefault="00C260AD" w:rsidP="00FF6652">
          <w:pPr>
            <w:pStyle w:val="Kopfzeile"/>
            <w:rPr>
              <w:color w:val="FFFFFF" w:themeColor="background1"/>
            </w:rPr>
          </w:pPr>
        </w:p>
        <w:p w14:paraId="5D0FD784" w14:textId="77777777" w:rsidR="00C260AD" w:rsidRPr="00D576F7" w:rsidRDefault="00C260AD" w:rsidP="00FF6652">
          <w:pPr>
            <w:pStyle w:val="Kopfzeile"/>
          </w:pPr>
        </w:p>
      </w:tc>
      <w:sdt>
        <w:sdtPr>
          <w:tag w:val="CustomField.Subject"/>
          <w:id w:val="-833987400"/>
          <w:placeholder>
            <w:docPart w:val="6D3720201C464D06B6BA6C18CC3B5729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43CBC93B" w14:textId="77777777" w:rsidR="00C260AD" w:rsidRPr="00D576F7" w:rsidRDefault="003B0117" w:rsidP="00FF6652">
              <w:pPr>
                <w:pStyle w:val="Kopfzeile"/>
              </w:pPr>
              <w:r>
                <w:t>pädagogisch - therapeutische Massnahmen</w:t>
              </w:r>
            </w:p>
          </w:tc>
        </w:sdtContent>
      </w:sdt>
    </w:tr>
  </w:tbl>
  <w:p w14:paraId="4F4B511C" w14:textId="77777777" w:rsidR="00C260AD" w:rsidRPr="00D576F7" w:rsidRDefault="003B0117" w:rsidP="00FF6652">
    <w:pPr>
      <w:pStyle w:val="Kopfzeile"/>
      <w:tabs>
        <w:tab w:val="left" w:pos="420"/>
      </w:tabs>
    </w:pPr>
    <w:r w:rsidRPr="00D576F7">
      <w:drawing>
        <wp:anchor distT="0" distB="0" distL="114300" distR="114300" simplePos="0" relativeHeight="251660288" behindDoc="0" locked="1" layoutInCell="1" allowOverlap="1" wp14:anchorId="5B220929" wp14:editId="43C6581D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73C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04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A8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C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5628A74C">
      <w:start w:val="1"/>
      <w:numFmt w:val="decimal"/>
      <w:lvlText w:val="%1."/>
      <w:lvlJc w:val="left"/>
      <w:pPr>
        <w:ind w:left="720" w:hanging="360"/>
      </w:pPr>
    </w:lvl>
    <w:lvl w:ilvl="1" w:tplc="B8202CBE" w:tentative="1">
      <w:start w:val="1"/>
      <w:numFmt w:val="lowerLetter"/>
      <w:lvlText w:val="%2."/>
      <w:lvlJc w:val="left"/>
      <w:pPr>
        <w:ind w:left="1440" w:hanging="360"/>
      </w:pPr>
    </w:lvl>
    <w:lvl w:ilvl="2" w:tplc="BDA63400" w:tentative="1">
      <w:start w:val="1"/>
      <w:numFmt w:val="lowerRoman"/>
      <w:lvlText w:val="%3."/>
      <w:lvlJc w:val="right"/>
      <w:pPr>
        <w:ind w:left="2160" w:hanging="180"/>
      </w:pPr>
    </w:lvl>
    <w:lvl w:ilvl="3" w:tplc="6920534C" w:tentative="1">
      <w:start w:val="1"/>
      <w:numFmt w:val="decimal"/>
      <w:lvlText w:val="%4."/>
      <w:lvlJc w:val="left"/>
      <w:pPr>
        <w:ind w:left="2880" w:hanging="360"/>
      </w:pPr>
    </w:lvl>
    <w:lvl w:ilvl="4" w:tplc="23DE7158" w:tentative="1">
      <w:start w:val="1"/>
      <w:numFmt w:val="lowerLetter"/>
      <w:lvlText w:val="%5."/>
      <w:lvlJc w:val="left"/>
      <w:pPr>
        <w:ind w:left="3600" w:hanging="360"/>
      </w:pPr>
    </w:lvl>
    <w:lvl w:ilvl="5" w:tplc="AAAAAC30" w:tentative="1">
      <w:start w:val="1"/>
      <w:numFmt w:val="lowerRoman"/>
      <w:lvlText w:val="%6."/>
      <w:lvlJc w:val="right"/>
      <w:pPr>
        <w:ind w:left="4320" w:hanging="180"/>
      </w:pPr>
    </w:lvl>
    <w:lvl w:ilvl="6" w:tplc="1C8A4D92" w:tentative="1">
      <w:start w:val="1"/>
      <w:numFmt w:val="decimal"/>
      <w:lvlText w:val="%7."/>
      <w:lvlJc w:val="left"/>
      <w:pPr>
        <w:ind w:left="5040" w:hanging="360"/>
      </w:pPr>
    </w:lvl>
    <w:lvl w:ilvl="7" w:tplc="4962BA2A" w:tentative="1">
      <w:start w:val="1"/>
      <w:numFmt w:val="lowerLetter"/>
      <w:lvlText w:val="%8."/>
      <w:lvlJc w:val="left"/>
      <w:pPr>
        <w:ind w:left="5760" w:hanging="360"/>
      </w:pPr>
    </w:lvl>
    <w:lvl w:ilvl="8" w:tplc="8CC4C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89A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2D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8E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42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0E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CB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21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2656"/>
    <w:multiLevelType w:val="hybridMultilevel"/>
    <w:tmpl w:val="BFE2C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4D0B63AE"/>
    <w:multiLevelType w:val="hybridMultilevel"/>
    <w:tmpl w:val="41B405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DE50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29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A1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3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61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28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F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C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80326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E3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05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D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6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63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8E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94AE5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6BC30" w:tentative="1">
      <w:start w:val="1"/>
      <w:numFmt w:val="lowerLetter"/>
      <w:lvlText w:val="%2."/>
      <w:lvlJc w:val="left"/>
      <w:pPr>
        <w:ind w:left="1440" w:hanging="360"/>
      </w:pPr>
    </w:lvl>
    <w:lvl w:ilvl="2" w:tplc="13F02388" w:tentative="1">
      <w:start w:val="1"/>
      <w:numFmt w:val="lowerRoman"/>
      <w:lvlText w:val="%3."/>
      <w:lvlJc w:val="right"/>
      <w:pPr>
        <w:ind w:left="2160" w:hanging="180"/>
      </w:pPr>
    </w:lvl>
    <w:lvl w:ilvl="3" w:tplc="8542BEA4" w:tentative="1">
      <w:start w:val="1"/>
      <w:numFmt w:val="decimal"/>
      <w:lvlText w:val="%4."/>
      <w:lvlJc w:val="left"/>
      <w:pPr>
        <w:ind w:left="2880" w:hanging="360"/>
      </w:pPr>
    </w:lvl>
    <w:lvl w:ilvl="4" w:tplc="2C566E24" w:tentative="1">
      <w:start w:val="1"/>
      <w:numFmt w:val="lowerLetter"/>
      <w:lvlText w:val="%5."/>
      <w:lvlJc w:val="left"/>
      <w:pPr>
        <w:ind w:left="3600" w:hanging="360"/>
      </w:pPr>
    </w:lvl>
    <w:lvl w:ilvl="5" w:tplc="F5BCC820" w:tentative="1">
      <w:start w:val="1"/>
      <w:numFmt w:val="lowerRoman"/>
      <w:lvlText w:val="%6."/>
      <w:lvlJc w:val="right"/>
      <w:pPr>
        <w:ind w:left="4320" w:hanging="180"/>
      </w:pPr>
    </w:lvl>
    <w:lvl w:ilvl="6" w:tplc="E7F417CE" w:tentative="1">
      <w:start w:val="1"/>
      <w:numFmt w:val="decimal"/>
      <w:lvlText w:val="%7."/>
      <w:lvlJc w:val="left"/>
      <w:pPr>
        <w:ind w:left="5040" w:hanging="360"/>
      </w:pPr>
    </w:lvl>
    <w:lvl w:ilvl="7" w:tplc="8434387A" w:tentative="1">
      <w:start w:val="1"/>
      <w:numFmt w:val="lowerLetter"/>
      <w:lvlText w:val="%8."/>
      <w:lvlJc w:val="left"/>
      <w:pPr>
        <w:ind w:left="5760" w:hanging="360"/>
      </w:pPr>
    </w:lvl>
    <w:lvl w:ilvl="8" w:tplc="189EC9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08958">
    <w:abstractNumId w:val="9"/>
  </w:num>
  <w:num w:numId="2" w16cid:durableId="1648241920">
    <w:abstractNumId w:val="7"/>
  </w:num>
  <w:num w:numId="3" w16cid:durableId="161043249">
    <w:abstractNumId w:val="6"/>
  </w:num>
  <w:num w:numId="4" w16cid:durableId="1951474286">
    <w:abstractNumId w:val="5"/>
  </w:num>
  <w:num w:numId="5" w16cid:durableId="24520737">
    <w:abstractNumId w:val="4"/>
  </w:num>
  <w:num w:numId="6" w16cid:durableId="1689602109">
    <w:abstractNumId w:val="8"/>
  </w:num>
  <w:num w:numId="7" w16cid:durableId="1538346405">
    <w:abstractNumId w:val="3"/>
  </w:num>
  <w:num w:numId="8" w16cid:durableId="1034578135">
    <w:abstractNumId w:val="2"/>
  </w:num>
  <w:num w:numId="9" w16cid:durableId="525944630">
    <w:abstractNumId w:val="1"/>
  </w:num>
  <w:num w:numId="10" w16cid:durableId="80418178">
    <w:abstractNumId w:val="0"/>
  </w:num>
  <w:num w:numId="11" w16cid:durableId="2101289971">
    <w:abstractNumId w:val="23"/>
  </w:num>
  <w:num w:numId="12" w16cid:durableId="832993995">
    <w:abstractNumId w:val="18"/>
  </w:num>
  <w:num w:numId="13" w16cid:durableId="1002464963">
    <w:abstractNumId w:val="13"/>
  </w:num>
  <w:num w:numId="14" w16cid:durableId="1189836954">
    <w:abstractNumId w:val="25"/>
  </w:num>
  <w:num w:numId="15" w16cid:durableId="906186001">
    <w:abstractNumId w:val="24"/>
  </w:num>
  <w:num w:numId="16" w16cid:durableId="1877768037">
    <w:abstractNumId w:val="10"/>
  </w:num>
  <w:num w:numId="17" w16cid:durableId="328021623">
    <w:abstractNumId w:val="14"/>
  </w:num>
  <w:num w:numId="18" w16cid:durableId="12049084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948222">
    <w:abstractNumId w:val="22"/>
  </w:num>
  <w:num w:numId="20" w16cid:durableId="269123555">
    <w:abstractNumId w:val="12"/>
  </w:num>
  <w:num w:numId="21" w16cid:durableId="899631910">
    <w:abstractNumId w:val="20"/>
  </w:num>
  <w:num w:numId="22" w16cid:durableId="931284528">
    <w:abstractNumId w:val="19"/>
  </w:num>
  <w:num w:numId="23" w16cid:durableId="167525561">
    <w:abstractNumId w:val="11"/>
  </w:num>
  <w:num w:numId="24" w16cid:durableId="1947303702">
    <w:abstractNumId w:val="16"/>
  </w:num>
  <w:num w:numId="25" w16cid:durableId="442770379">
    <w:abstractNumId w:val="21"/>
  </w:num>
  <w:num w:numId="26" w16cid:durableId="338050128">
    <w:abstractNumId w:val="15"/>
  </w:num>
  <w:num w:numId="27" w16cid:durableId="922182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gefbech"/>
    <w:docVar w:name="OawCreatedWithProjectVersion" w:val="96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4123010144120300001&quot;&gt;&lt;Field Name=&quot;IDName&quot; Value=&quot;Empfänger&quot;/&gt;&lt;Field Name=&quot;DeliveryOption&quot; Value=&quot;​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Blindenschule Zollikofen&amp;#xA;Kompetenzzentrum für Sehförderung&amp;#xA;Heilpädagogische Früherziehung&amp;#xA;Kirchlindachstrasse 49&amp;#xA;3052 Zollikof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​%vbCrLf%&amp;lt;/Text&amp;gt;&amp;lt;Text Style=&amp;quot;zOawRecipient&amp;quot;&amp;gt;Blindenschule Zollikofen&amp;#xA;Kompetenzzentrum für Sehförderung&amp;#xA;Heilpädagogische Früherziehung&amp;#xA;Kirchlindachstrasse 49&amp;#xA;3052 Zollikofen&amp;lt;/Text&amp;gt;&quot;/&gt;&lt;/DocProp&gt;&lt;DocProp UID=&quot;2002122011014149059130932&quot; EntryUID=&quot;2019111416464099502126&quot; PrimaryUID=&quot;ClientSuite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platz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platz 1, Postfach, 3000 Bern 8&quot;/&gt;&lt;Field Name=&quot;Ruecksendeadresse_FR&quot; Value=&quot;DSSI-OIAS, Rathausplatz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17072414030314982433&quot; PrimaryUID=&quot;ClientSuite&quot;&gt;&lt;Field Name=&quot;IDName&quot; Value=&quot;Baumann Barbara, Wissenschaftliche  Mitarbeiterin&quot;/&gt;&lt;Field Name=&quot;Name&quot; Value=&quot;Barbara Bau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 Mitarbeiterin&quot;/&gt;&lt;Field Name=&quot;Function_F&quot; Value=&quot;Collaboratrice scientifique&quot;/&gt;&lt;Field Name=&quot;DirectPhone&quot; Value=&quot;+41 31 636 78 48&quot;/&gt;&lt;Field Name=&quot;DirectFax&quot; Value=&quot;&quot;/&gt;&lt;Field Name=&quot;Mobile&quot; Value=&quot;&quot;/&gt;&lt;Field Name=&quot;EMail&quot; Value=&quot;barbara.baumann1@be.ch&quot;/&gt;&lt;Field Name=&quot;Initials&quot; Value=&quot;bab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21102116221926432720&quot; PrimaryUID=&quot;ClientSuite&quot;&gt;&lt;Field Name=&quot;IDName&quot; Value=&quot;Michel Manuel, Amtsvorsteher&quot;/&gt;&lt;Field Name=&quot;Name&quot; Value=&quot;Manuel Michel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Amtsvorsteher&quot;/&gt;&lt;Field Name=&quot;Function_F&quot; Value=&quot;Chef de l'office&quot;/&gt;&lt;Field Name=&quot;DirectPhone&quot; Value=&quot;+41 31 635 54 55&quot;/&gt;&lt;Field Name=&quot;DirectFax&quot; Value=&quot;&quot;/&gt;&lt;Field Name=&quot;Mobile&quot; Value=&quot;&quot;/&gt;&lt;Field Name=&quot;EMail&quot; Value=&quot;manuel.michel@be.ch&quot;/&gt;&lt;Field Name=&quot;Initials&quot; Value=&quot;mim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Rathausplatz 1&quot;/&gt;&lt;Field Name=&quot;UnitZIP&quot; Value=&quot;3000&quot;/&gt;&lt;Field Name=&quot;UnitCity&quot; Value=&quot;Bern 8&quot;/&gt;&lt;Field Name=&quot;SignaturePicture&quot; Value=&quot;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9111132748937894801&quot; Name=&quot;BE_OC_Betreff&quot; Value=&quot;pädagogisch - therapeutische Massnahmen&quot;/&gt;&lt;Field UID=&quot;2019112614294731179588&quot; Name=&quot;Datum&quot; Value=&quot;23. Oktober 2023&quot;/&gt;&lt;Field UID=&quot;2019111313064731179378&quot; Name=&quot;BE_OurRefNo&quot; Value=&quot;​ptmassnahmen@be.ch&quot;/&gt;&lt;Field UID=&quot;2019111313074731179378&quot; Name=&quot;BE_YourRefNo&quot; Value=&quot;​&quot;/&gt;&lt;Field UID=&quot;2009081217261556206966&quot; Name=&quot;Attach&quot; Value=&quot;​&quot;/&gt;&lt;Field UID=&quot;2009081411491556789055&quot; Name=&quot;CopieTo&quot; Value=&quot;​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​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Blindenschule Zollikofen_x000d_Kompetenzzentrum für Sehförderung_x000d_Heilpädagogische Früherziehung_x000d_Kirchlindachstrasse 49_x000d_3052 Zollikofe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DeliveryOption&quot;&amp;gt;​%vbCrLf%&amp;lt;/Text&amp;gt;&amp;lt;Text Style=&quot;zOawRecipient&quot;&amp;gt;Blindenschule Zollikofen_x000d_Kompetenzzentrum für Sehförderung_x000d_Heilpädagogische Früherziehung_x000d_Kirchlindachstrasse 49_x000d_3052 Zollikofen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825A1"/>
    <w:rsid w:val="00002FFF"/>
    <w:rsid w:val="00161E6B"/>
    <w:rsid w:val="001F56E7"/>
    <w:rsid w:val="0022026D"/>
    <w:rsid w:val="002233B1"/>
    <w:rsid w:val="002825A1"/>
    <w:rsid w:val="003B0117"/>
    <w:rsid w:val="004049D9"/>
    <w:rsid w:val="00406BB7"/>
    <w:rsid w:val="004324F8"/>
    <w:rsid w:val="00495A33"/>
    <w:rsid w:val="004A4DB5"/>
    <w:rsid w:val="006965D7"/>
    <w:rsid w:val="00703AAC"/>
    <w:rsid w:val="00726132"/>
    <w:rsid w:val="007A6CF3"/>
    <w:rsid w:val="008234AB"/>
    <w:rsid w:val="00881895"/>
    <w:rsid w:val="009718C7"/>
    <w:rsid w:val="00AA3435"/>
    <w:rsid w:val="00B80B6C"/>
    <w:rsid w:val="00BC5ACC"/>
    <w:rsid w:val="00C109F2"/>
    <w:rsid w:val="00C10E5A"/>
    <w:rsid w:val="00C22CF5"/>
    <w:rsid w:val="00C260AD"/>
    <w:rsid w:val="00C428DB"/>
    <w:rsid w:val="00C92925"/>
    <w:rsid w:val="00DA0123"/>
    <w:rsid w:val="00EA49A5"/>
    <w:rsid w:val="00ED4EFE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9609BE"/>
  <w15:docId w15:val="{761FB3BB-F3D3-4B42-950A-75CD3D9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aliases w:val="H1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Empfngervorbarrierefrei">
    <w:name w:val="Empfänger vor barrierefrei"/>
    <w:basedOn w:val="Text85pt"/>
    <w:qFormat/>
    <w:rsid w:val="00BB5D95"/>
    <w:pPr>
      <w:spacing w:before="430"/>
    </w:pPr>
    <w:rPr>
      <w:bCs w:val="0"/>
    </w:rPr>
  </w:style>
  <w:style w:type="paragraph" w:customStyle="1" w:styleId="Standardbarrierefrei">
    <w:name w:val="Standard barrierefrei"/>
    <w:basedOn w:val="Standard"/>
    <w:qFormat/>
    <w:rsid w:val="006A3578"/>
    <w:pPr>
      <w:spacing w:after="270"/>
    </w:pPr>
  </w:style>
  <w:style w:type="paragraph" w:customStyle="1" w:styleId="Grussformelbarrierefrei">
    <w:name w:val="Grussformel barrierefrei"/>
    <w:basedOn w:val="Standard"/>
    <w:qFormat/>
    <w:rsid w:val="006A3578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6A3578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6A3578"/>
    <w:pPr>
      <w:spacing w:after="540"/>
    </w:pPr>
  </w:style>
  <w:style w:type="paragraph" w:customStyle="1" w:styleId="Beilagebarrierefrei">
    <w:name w:val="Beilage barrierefrei"/>
    <w:basedOn w:val="Beilage"/>
    <w:qFormat/>
    <w:rsid w:val="006A3578"/>
    <w:pPr>
      <w:spacing w:after="215"/>
    </w:pPr>
  </w:style>
  <w:style w:type="paragraph" w:customStyle="1" w:styleId="Kopiebarrierefrei">
    <w:name w:val="Kopie barrierefrei"/>
    <w:basedOn w:val="Kopie"/>
    <w:qFormat/>
    <w:rsid w:val="006A3578"/>
    <w:pPr>
      <w:spacing w:after="215"/>
    </w:pPr>
    <w:rPr>
      <w:szCs w:val="17"/>
    </w:rPr>
  </w:style>
  <w:style w:type="table" w:customStyle="1" w:styleId="Tabellenraster2">
    <w:name w:val="Tabellenraster2"/>
    <w:basedOn w:val="NormaleTabelle"/>
    <w:next w:val="Tabellenraster"/>
    <w:rsid w:val="00D82B2B"/>
    <w:pPr>
      <w:spacing w:beforeLines="60" w:before="60" w:afterLines="60" w:after="0" w:line="240" w:lineRule="auto"/>
      <w:ind w:left="851" w:hanging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6B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B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BB7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BB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BB7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C260AD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1696E1548544168D54DCFF9E2D8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5ECD-C0E3-4A3E-92B8-C6C26B8C9B72}"/>
      </w:docPartPr>
      <w:docPartBody>
        <w:p w:rsidR="00E86506" w:rsidRDefault="00E86506">
          <w:pPr>
            <w:pStyle w:val="2A1696E1548544168D54DCFF9E2D83A6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EB87CB9B91154016B539A7128D56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B6267-63B9-44D4-8B9C-5AB642A541D9}"/>
      </w:docPartPr>
      <w:docPartBody>
        <w:p w:rsidR="00E86506" w:rsidRDefault="00E86506">
          <w:pPr>
            <w:pStyle w:val="EB87CB9B91154016B539A7128D568F0C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BF5CE1643B9B493E85D1DFF8A608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42F1-60D9-484C-A4B5-C103AF5E9506}"/>
      </w:docPartPr>
      <w:docPartBody>
        <w:p w:rsidR="00E86506" w:rsidRDefault="00E86506">
          <w:pPr>
            <w:pStyle w:val="BF5CE1643B9B493E85D1DFF8A608B860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90452423615F4D5D8E38242307DE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DA55-BF6F-4F89-9AB6-422039BFDF98}"/>
      </w:docPartPr>
      <w:docPartBody>
        <w:p w:rsidR="00E86506" w:rsidRDefault="00E86506">
          <w:pPr>
            <w:pStyle w:val="90452423615F4D5D8E38242307DE77DE"/>
          </w:pPr>
          <w:r w:rsidRPr="007A16B6">
            <w:t xml:space="preserve"> </w:t>
          </w:r>
        </w:p>
      </w:docPartBody>
    </w:docPart>
    <w:docPart>
      <w:docPartPr>
        <w:name w:val="6D3720201C464D06B6BA6C18CC3B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0961-9816-47FF-9132-AFC20B76DBC4}"/>
      </w:docPartPr>
      <w:docPartBody>
        <w:p w:rsidR="00E86506" w:rsidRDefault="00E86506">
          <w:pPr>
            <w:pStyle w:val="6D3720201C464D06B6BA6C18CC3B5729"/>
          </w:pPr>
          <w:r w:rsidRPr="00D576F7">
            <w:t xml:space="preserve"> </w:t>
          </w:r>
        </w:p>
      </w:docPartBody>
    </w:docPart>
    <w:docPart>
      <w:docPartPr>
        <w:name w:val="F2843499C0E34C5CBBDE4F0E8D84C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5ED44-AD52-49FB-AA49-3E81B77AC737}"/>
      </w:docPartPr>
      <w:docPartBody>
        <w:p w:rsidR="00E86506" w:rsidRDefault="00E86506" w:rsidP="00D47CE0">
          <w:pPr>
            <w:pStyle w:val="F2843499C0E34C5CBBDE4F0E8D84C37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4C94067126943ECB8387E02996B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4D195-2D1C-487A-B57C-E86497F3059A}"/>
      </w:docPartPr>
      <w:docPartBody>
        <w:p w:rsidR="00E86506" w:rsidRDefault="00E86506" w:rsidP="00D47CE0">
          <w:pPr>
            <w:pStyle w:val="F4C94067126943ECB8387E02996B008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62B6AFDAF95497A9FB61155349C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0A81-24AA-4E5B-8856-C45C0C215440}"/>
      </w:docPartPr>
      <w:docPartBody>
        <w:p w:rsidR="00E86506" w:rsidRDefault="00E86506" w:rsidP="00D47CE0">
          <w:pPr>
            <w:pStyle w:val="A62B6AFDAF95497A9FB61155349CFB20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E3DE9430421E416DB82E26804533E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4746-6A36-49A1-AB82-C5DFFEF06B1C}"/>
      </w:docPartPr>
      <w:docPartBody>
        <w:p w:rsidR="00E86506" w:rsidRDefault="00E86506" w:rsidP="00D47CE0">
          <w:pPr>
            <w:pStyle w:val="E3DE9430421E416DB82E26804533E780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9A6EF76E71A4382B05ECE864CB2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40FB-9B81-4B86-B635-20FE73895C74}"/>
      </w:docPartPr>
      <w:docPartBody>
        <w:p w:rsidR="00E86506" w:rsidRDefault="00E86506" w:rsidP="00D47CE0">
          <w:pPr>
            <w:pStyle w:val="D9A6EF76E71A4382B05ECE864CB26B0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F3A2220E3A74752BFB48B2077FA5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1756D-1F1A-4C5E-85AD-180F0C798D6A}"/>
      </w:docPartPr>
      <w:docPartBody>
        <w:p w:rsidR="00E86506" w:rsidRDefault="00E86506" w:rsidP="00D47CE0">
          <w:pPr>
            <w:pStyle w:val="BF3A2220E3A74752BFB48B2077FA5C1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A0B9B8CE635476EB330AF4F28F4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9D1A-5EED-4236-946F-5EBC709FF083}"/>
      </w:docPartPr>
      <w:docPartBody>
        <w:p w:rsidR="00E86506" w:rsidRDefault="00E86506" w:rsidP="00D47CE0">
          <w:pPr>
            <w:pStyle w:val="CA0B9B8CE635476EB330AF4F28F4652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20BA9D5BEEF4C44986BE3019845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3CC31-2BD8-4A92-A238-48A67AA1B619}"/>
      </w:docPartPr>
      <w:docPartBody>
        <w:p w:rsidR="00E86506" w:rsidRDefault="00E86506" w:rsidP="00D47CE0">
          <w:pPr>
            <w:pStyle w:val="220BA9D5BEEF4C44986BE30198453F8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226E841BDFA49C98EAE0E3DCB40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12B2-07ED-42FC-AE0D-C642D98978E3}"/>
      </w:docPartPr>
      <w:docPartBody>
        <w:p w:rsidR="00E86506" w:rsidRDefault="00E86506" w:rsidP="00D47CE0">
          <w:pPr>
            <w:pStyle w:val="B226E841BDFA49C98EAE0E3DCB4028BC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B0B0FC29868494EB107E777EAE1A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3A36-21E9-4D24-95FA-4A0E87C1EE9D}"/>
      </w:docPartPr>
      <w:docPartBody>
        <w:p w:rsidR="00E86506" w:rsidRDefault="00E86506" w:rsidP="00D47CE0">
          <w:pPr>
            <w:pStyle w:val="4B0B0FC29868494EB107E777EAE1A54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1BD388D700F34E8CA8B6224B7C0ED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E335-8185-45B6-A641-8C07A49DEB04}"/>
      </w:docPartPr>
      <w:docPartBody>
        <w:p w:rsidR="00E86506" w:rsidRDefault="00E86506" w:rsidP="00D47CE0">
          <w:pPr>
            <w:pStyle w:val="1BD388D700F34E8CA8B6224B7C0ED9F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E51178319BE14303A84C5A7CCC62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EB9C8-4223-4A1A-84EE-A9511547D3C9}"/>
      </w:docPartPr>
      <w:docPartBody>
        <w:p w:rsidR="00E86506" w:rsidRDefault="00E86506" w:rsidP="00D47CE0">
          <w:pPr>
            <w:pStyle w:val="E51178319BE14303A84C5A7CCC62E07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ECF840BE84340DE887D28DE19098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4A5E-7CF3-4AC1-8470-AA67ED4C6D2E}"/>
      </w:docPartPr>
      <w:docPartBody>
        <w:p w:rsidR="00E86506" w:rsidRDefault="00E86506" w:rsidP="00D47CE0">
          <w:pPr>
            <w:pStyle w:val="CECF840BE84340DE887D28DE19098A1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F932EE00C436416EBB8FC691DA4B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DCA9-D311-4182-AE3A-6D611E3ADBB8}"/>
      </w:docPartPr>
      <w:docPartBody>
        <w:p w:rsidR="00E86506" w:rsidRDefault="00E86506" w:rsidP="00D47CE0">
          <w:pPr>
            <w:pStyle w:val="F932EE00C436416EBB8FC691DA4B8B6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8AEBB9C74E04370849BFA6536BCE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3366E-B317-4B93-B7A5-77D20E5FA636}"/>
      </w:docPartPr>
      <w:docPartBody>
        <w:p w:rsidR="00E86506" w:rsidRDefault="00E86506" w:rsidP="00D47CE0">
          <w:pPr>
            <w:pStyle w:val="68AEBB9C74E04370849BFA6536BCE72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3AED594BC75444CA3D318F285B8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10922-6DCF-4397-8E4F-4E393143F620}"/>
      </w:docPartPr>
      <w:docPartBody>
        <w:p w:rsidR="00E86506" w:rsidRDefault="00E86506" w:rsidP="00D47CE0">
          <w:pPr>
            <w:pStyle w:val="B3AED594BC75444CA3D318F285B8C24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EDC1E7CF9FA479F9CC48BC3F096D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58D1-2C8C-44A9-8E5F-5C5ECC58E18B}"/>
      </w:docPartPr>
      <w:docPartBody>
        <w:p w:rsidR="00E86506" w:rsidRDefault="00E86506" w:rsidP="00D47CE0">
          <w:pPr>
            <w:pStyle w:val="6EDC1E7CF9FA479F9CC48BC3F096D28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5246B7A6B0C44538D25054A4C20C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BAB9B-32C8-474F-BA30-E8F1280DDEE0}"/>
      </w:docPartPr>
      <w:docPartBody>
        <w:p w:rsidR="00E86506" w:rsidRDefault="00E86506" w:rsidP="00D47CE0">
          <w:pPr>
            <w:pStyle w:val="C5246B7A6B0C44538D25054A4C20C381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3CE29F89CCBA4E8A87CCCF290E0C8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CB7C-F44E-4E94-9935-8E316188AD8D}"/>
      </w:docPartPr>
      <w:docPartBody>
        <w:p w:rsidR="00E86506" w:rsidRDefault="00E86506" w:rsidP="00D47CE0">
          <w:pPr>
            <w:pStyle w:val="3CE29F89CCBA4E8A87CCCF290E0C8FC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140F40A6DFA40F2AAF44BCB7D0DF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48C2C-355E-41CA-9DE7-10A38A5A86C4}"/>
      </w:docPartPr>
      <w:docPartBody>
        <w:p w:rsidR="00E86506" w:rsidRDefault="00E86506" w:rsidP="00D47CE0">
          <w:pPr>
            <w:pStyle w:val="D140F40A6DFA40F2AAF44BCB7D0DF63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EA8AE7709F54B42867522AEDB5C9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3476-6E67-4356-AC81-08A335A3F592}"/>
      </w:docPartPr>
      <w:docPartBody>
        <w:p w:rsidR="00E86506" w:rsidRDefault="00E86506" w:rsidP="00D47CE0">
          <w:pPr>
            <w:pStyle w:val="CEA8AE7709F54B42867522AEDB5C9683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D45DF335C1C473FAD47C56A58DA8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F637E-FADE-44D9-9568-36DE167FECAF}"/>
      </w:docPartPr>
      <w:docPartBody>
        <w:p w:rsidR="00E86506" w:rsidRDefault="00E86506" w:rsidP="00D47CE0">
          <w:pPr>
            <w:pStyle w:val="AD45DF335C1C473FAD47C56A58DA8A2E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536D1138E7244BF882F98D33558EC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941E-22FF-4B5C-8E22-EBBCD1C1936D}"/>
      </w:docPartPr>
      <w:docPartBody>
        <w:p w:rsidR="00E86506" w:rsidRDefault="00E86506" w:rsidP="00D47CE0">
          <w:pPr>
            <w:pStyle w:val="536D1138E7244BF882F98D33558ECAA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9CBC9CEA8934BB5BB04DE8E61734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3871-0B5D-4E4C-B17B-D8788B7C9001}"/>
      </w:docPartPr>
      <w:docPartBody>
        <w:p w:rsidR="00E86506" w:rsidRDefault="00E86506" w:rsidP="00D47CE0">
          <w:pPr>
            <w:pStyle w:val="69CBC9CEA8934BB5BB04DE8E617342F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0606B655158453097216B421C8A9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A4C1F-B256-453A-AE7C-41F8CECF5214}"/>
      </w:docPartPr>
      <w:docPartBody>
        <w:p w:rsidR="00E86506" w:rsidRDefault="00E86506" w:rsidP="00D47CE0">
          <w:pPr>
            <w:pStyle w:val="50606B655158453097216B421C8A927A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7EBCCDB830A94296AAA8A3EE4CA2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97057-E2E9-4730-A8C6-61E652225918}"/>
      </w:docPartPr>
      <w:docPartBody>
        <w:p w:rsidR="00E86506" w:rsidRDefault="00E86506" w:rsidP="00D47CE0">
          <w:pPr>
            <w:pStyle w:val="7EBCCDB830A94296AAA8A3EE4CA216AE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E64899EBDCF149289D2A08F3681F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F813-5DCA-45F2-B454-59A32C5E7595}"/>
      </w:docPartPr>
      <w:docPartBody>
        <w:p w:rsidR="00E86506" w:rsidRDefault="00E86506" w:rsidP="00D47CE0">
          <w:pPr>
            <w:pStyle w:val="E64899EBDCF149289D2A08F3681F7931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1966145E13B540B4B1C84A54A3A2A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ACD7-C449-4BA1-92E5-290569E9F99D}"/>
      </w:docPartPr>
      <w:docPartBody>
        <w:p w:rsidR="00E86506" w:rsidRDefault="00E86506" w:rsidP="00D47CE0">
          <w:pPr>
            <w:pStyle w:val="1966145E13B540B4B1C84A54A3A2A941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9E62A517FBAB45D099ACF0F114E9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57FF5-2A38-45BF-B560-D5554654A7FD}"/>
      </w:docPartPr>
      <w:docPartBody>
        <w:p w:rsidR="00E86506" w:rsidRDefault="00E86506" w:rsidP="00D47CE0">
          <w:pPr>
            <w:pStyle w:val="9E62A517FBAB45D099ACF0F114E9D849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FABD399F3B5C49178A08F3612076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0F549-0D1F-4EF1-A0D2-93E468BCB2B7}"/>
      </w:docPartPr>
      <w:docPartBody>
        <w:p w:rsidR="00E86506" w:rsidRDefault="00E86506" w:rsidP="00D47CE0">
          <w:pPr>
            <w:pStyle w:val="FABD399F3B5C49178A08F3612076A158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27C2882D08BC4624B808ABFBF18A6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80FE-E113-4AB2-A7BF-6EDD1850CEF5}"/>
      </w:docPartPr>
      <w:docPartBody>
        <w:p w:rsidR="00E86506" w:rsidRDefault="00E86506" w:rsidP="00D47CE0">
          <w:pPr>
            <w:pStyle w:val="27C2882D08BC4624B808ABFBF18A6F1F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06120A186C934731A49820ADC2012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1AA5-056D-437E-B0AE-C823293E1807}"/>
      </w:docPartPr>
      <w:docPartBody>
        <w:p w:rsidR="00CF39C1" w:rsidRDefault="00BF011F" w:rsidP="00BF011F">
          <w:pPr>
            <w:pStyle w:val="06120A186C934731A49820ADC2012AD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82183D478FA74EC7B77E9BB7A9F75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9AFB-A36E-4E8B-AB53-5D6E7F78AE88}"/>
      </w:docPartPr>
      <w:docPartBody>
        <w:p w:rsidR="00911E72" w:rsidRDefault="00911E72" w:rsidP="00911E72">
          <w:pPr>
            <w:pStyle w:val="82183D478FA74EC7B77E9BB7A9F7547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FB661D4359D4C6C9ADA39C2B17C9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30B30-7861-4A92-BA16-4511FC2F3FAF}"/>
      </w:docPartPr>
      <w:docPartBody>
        <w:p w:rsidR="00911E72" w:rsidRDefault="00911E72" w:rsidP="00911E72">
          <w:pPr>
            <w:pStyle w:val="BFB661D4359D4C6C9ADA39C2B17C9954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06"/>
    <w:rsid w:val="004A4DB5"/>
    <w:rsid w:val="00911E72"/>
    <w:rsid w:val="00BF011F"/>
    <w:rsid w:val="00CF39C1"/>
    <w:rsid w:val="00E86506"/>
    <w:rsid w:val="00E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1E72"/>
    <w:rPr>
      <w:vanish/>
      <w:color w:val="45B0E1" w:themeColor="accent1" w:themeTint="99"/>
      <w:lang w:val="de-CH"/>
    </w:rPr>
  </w:style>
  <w:style w:type="paragraph" w:customStyle="1" w:styleId="2A1696E1548544168D54DCFF9E2D83A6">
    <w:name w:val="2A1696E1548544168D54DCFF9E2D83A6"/>
  </w:style>
  <w:style w:type="paragraph" w:customStyle="1" w:styleId="EB87CB9B91154016B539A7128D568F0C">
    <w:name w:val="EB87CB9B91154016B539A7128D568F0C"/>
  </w:style>
  <w:style w:type="paragraph" w:customStyle="1" w:styleId="BF5CE1643B9B493E85D1DFF8A608B860">
    <w:name w:val="BF5CE1643B9B493E85D1DFF8A608B860"/>
  </w:style>
  <w:style w:type="paragraph" w:customStyle="1" w:styleId="90452423615F4D5D8E38242307DE77DE">
    <w:name w:val="90452423615F4D5D8E38242307DE77DE"/>
  </w:style>
  <w:style w:type="paragraph" w:customStyle="1" w:styleId="6D3720201C464D06B6BA6C18CC3B5729">
    <w:name w:val="6D3720201C464D06B6BA6C18CC3B5729"/>
  </w:style>
  <w:style w:type="paragraph" w:customStyle="1" w:styleId="F2843499C0E34C5CBBDE4F0E8D84C376">
    <w:name w:val="F2843499C0E34C5CBBDE4F0E8D84C376"/>
    <w:rsid w:val="00D47CE0"/>
  </w:style>
  <w:style w:type="paragraph" w:customStyle="1" w:styleId="F4C94067126943ECB8387E02996B0084">
    <w:name w:val="F4C94067126943ECB8387E02996B0084"/>
    <w:rsid w:val="00D47CE0"/>
  </w:style>
  <w:style w:type="paragraph" w:customStyle="1" w:styleId="A62B6AFDAF95497A9FB61155349CFB20">
    <w:name w:val="A62B6AFDAF95497A9FB61155349CFB20"/>
    <w:rsid w:val="00D47CE0"/>
  </w:style>
  <w:style w:type="paragraph" w:customStyle="1" w:styleId="E3DE9430421E416DB82E26804533E780">
    <w:name w:val="E3DE9430421E416DB82E26804533E780"/>
    <w:rsid w:val="00D47CE0"/>
  </w:style>
  <w:style w:type="paragraph" w:customStyle="1" w:styleId="D9A6EF76E71A4382B05ECE864CB26B0D">
    <w:name w:val="D9A6EF76E71A4382B05ECE864CB26B0D"/>
    <w:rsid w:val="00D47CE0"/>
  </w:style>
  <w:style w:type="paragraph" w:customStyle="1" w:styleId="BF3A2220E3A74752BFB48B2077FA5C16">
    <w:name w:val="BF3A2220E3A74752BFB48B2077FA5C16"/>
    <w:rsid w:val="00D47CE0"/>
  </w:style>
  <w:style w:type="paragraph" w:customStyle="1" w:styleId="CA0B9B8CE635476EB330AF4F28F46525">
    <w:name w:val="CA0B9B8CE635476EB330AF4F28F46525"/>
    <w:rsid w:val="00D47CE0"/>
  </w:style>
  <w:style w:type="paragraph" w:customStyle="1" w:styleId="220BA9D5BEEF4C44986BE30198453F8E">
    <w:name w:val="220BA9D5BEEF4C44986BE30198453F8E"/>
    <w:rsid w:val="00D47CE0"/>
  </w:style>
  <w:style w:type="paragraph" w:customStyle="1" w:styleId="B226E841BDFA49C98EAE0E3DCB4028BC">
    <w:name w:val="B226E841BDFA49C98EAE0E3DCB4028BC"/>
    <w:rsid w:val="00D47CE0"/>
  </w:style>
  <w:style w:type="paragraph" w:customStyle="1" w:styleId="4B0B0FC29868494EB107E777EAE1A542">
    <w:name w:val="4B0B0FC29868494EB107E777EAE1A542"/>
    <w:rsid w:val="00D47CE0"/>
  </w:style>
  <w:style w:type="paragraph" w:customStyle="1" w:styleId="1BD388D700F34E8CA8B6224B7C0ED9FB">
    <w:name w:val="1BD388D700F34E8CA8B6224B7C0ED9FB"/>
    <w:rsid w:val="00D47CE0"/>
  </w:style>
  <w:style w:type="paragraph" w:customStyle="1" w:styleId="E51178319BE14303A84C5A7CCC62E074">
    <w:name w:val="E51178319BE14303A84C5A7CCC62E074"/>
    <w:rsid w:val="00D47CE0"/>
  </w:style>
  <w:style w:type="paragraph" w:customStyle="1" w:styleId="CECF840BE84340DE887D28DE19098A12">
    <w:name w:val="CECF840BE84340DE887D28DE19098A12"/>
    <w:rsid w:val="00D47CE0"/>
  </w:style>
  <w:style w:type="paragraph" w:customStyle="1" w:styleId="F932EE00C436416EBB8FC691DA4B8B62">
    <w:name w:val="F932EE00C436416EBB8FC691DA4B8B62"/>
    <w:rsid w:val="00D47CE0"/>
  </w:style>
  <w:style w:type="paragraph" w:customStyle="1" w:styleId="68AEBB9C74E04370849BFA6536BCE72D">
    <w:name w:val="68AEBB9C74E04370849BFA6536BCE72D"/>
    <w:rsid w:val="00D47CE0"/>
  </w:style>
  <w:style w:type="paragraph" w:customStyle="1" w:styleId="B3AED594BC75444CA3D318F285B8C244">
    <w:name w:val="B3AED594BC75444CA3D318F285B8C244"/>
    <w:rsid w:val="00D47CE0"/>
  </w:style>
  <w:style w:type="paragraph" w:customStyle="1" w:styleId="6EDC1E7CF9FA479F9CC48BC3F096D28A">
    <w:name w:val="6EDC1E7CF9FA479F9CC48BC3F096D28A"/>
    <w:rsid w:val="00D47CE0"/>
  </w:style>
  <w:style w:type="paragraph" w:customStyle="1" w:styleId="C5246B7A6B0C44538D25054A4C20C381">
    <w:name w:val="C5246B7A6B0C44538D25054A4C20C381"/>
    <w:rsid w:val="00D47CE0"/>
  </w:style>
  <w:style w:type="paragraph" w:customStyle="1" w:styleId="3CE29F89CCBA4E8A87CCCF290E0C8FC6">
    <w:name w:val="3CE29F89CCBA4E8A87CCCF290E0C8FC6"/>
    <w:rsid w:val="00D47CE0"/>
  </w:style>
  <w:style w:type="paragraph" w:customStyle="1" w:styleId="D140F40A6DFA40F2AAF44BCB7D0DF63B">
    <w:name w:val="D140F40A6DFA40F2AAF44BCB7D0DF63B"/>
    <w:rsid w:val="00D47CE0"/>
  </w:style>
  <w:style w:type="paragraph" w:customStyle="1" w:styleId="CEA8AE7709F54B42867522AEDB5C9683">
    <w:name w:val="CEA8AE7709F54B42867522AEDB5C9683"/>
    <w:rsid w:val="00D47CE0"/>
  </w:style>
  <w:style w:type="paragraph" w:customStyle="1" w:styleId="AD45DF335C1C473FAD47C56A58DA8A2E">
    <w:name w:val="AD45DF335C1C473FAD47C56A58DA8A2E"/>
    <w:rsid w:val="00D47CE0"/>
  </w:style>
  <w:style w:type="paragraph" w:customStyle="1" w:styleId="536D1138E7244BF882F98D33558ECAAA">
    <w:name w:val="536D1138E7244BF882F98D33558ECAAA"/>
    <w:rsid w:val="00D47CE0"/>
  </w:style>
  <w:style w:type="paragraph" w:customStyle="1" w:styleId="69CBC9CEA8934BB5BB04DE8E617342FF">
    <w:name w:val="69CBC9CEA8934BB5BB04DE8E617342FF"/>
    <w:rsid w:val="00D47CE0"/>
  </w:style>
  <w:style w:type="paragraph" w:customStyle="1" w:styleId="50606B655158453097216B421C8A927A">
    <w:name w:val="50606B655158453097216B421C8A927A"/>
    <w:rsid w:val="00D47CE0"/>
  </w:style>
  <w:style w:type="paragraph" w:customStyle="1" w:styleId="7EBCCDB830A94296AAA8A3EE4CA216AE">
    <w:name w:val="7EBCCDB830A94296AAA8A3EE4CA216AE"/>
    <w:rsid w:val="00D47CE0"/>
  </w:style>
  <w:style w:type="paragraph" w:customStyle="1" w:styleId="E64899EBDCF149289D2A08F3681F7931">
    <w:name w:val="E64899EBDCF149289D2A08F3681F7931"/>
    <w:rsid w:val="00D47CE0"/>
  </w:style>
  <w:style w:type="paragraph" w:customStyle="1" w:styleId="1966145E13B540B4B1C84A54A3A2A941">
    <w:name w:val="1966145E13B540B4B1C84A54A3A2A941"/>
    <w:rsid w:val="00D47CE0"/>
  </w:style>
  <w:style w:type="paragraph" w:customStyle="1" w:styleId="9E62A517FBAB45D099ACF0F114E9D849">
    <w:name w:val="9E62A517FBAB45D099ACF0F114E9D849"/>
    <w:rsid w:val="00D47CE0"/>
  </w:style>
  <w:style w:type="paragraph" w:customStyle="1" w:styleId="FABD399F3B5C49178A08F3612076A158">
    <w:name w:val="FABD399F3B5C49178A08F3612076A158"/>
    <w:rsid w:val="00D47CE0"/>
  </w:style>
  <w:style w:type="paragraph" w:customStyle="1" w:styleId="27C2882D08BC4624B808ABFBF18A6F1F">
    <w:name w:val="27C2882D08BC4624B808ABFBF18A6F1F"/>
    <w:rsid w:val="00D47CE0"/>
  </w:style>
  <w:style w:type="paragraph" w:customStyle="1" w:styleId="06120A186C934731A49820ADC2012ADB">
    <w:name w:val="06120A186C934731A49820ADC2012ADB"/>
    <w:rsid w:val="00BF011F"/>
  </w:style>
  <w:style w:type="paragraph" w:customStyle="1" w:styleId="82183D478FA74EC7B77E9BB7A9F75472">
    <w:name w:val="82183D478FA74EC7B77E9BB7A9F75472"/>
    <w:rsid w:val="00911E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B661D4359D4C6C9ADA39C2B17C9954">
    <w:name w:val="BFB661D4359D4C6C9ADA39C2B17C9954"/>
    <w:rsid w:val="00911E7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>
  <Recipient.DeliveryOption>​
</Recipient.DeliveryOption>
  <Recipient.CompleteAddress>Blindenschule Zollikofen
Kompetenzzentrum für Sehförderung
Heilpädagogische Früherziehung
Kirchlindachstrasse 49
3052 Zollikofen</Recipient.CompleteAddress>
  <Recipient.Introduction>Sehr geehrte Damen und Herren</Recipient.Introduction>
  <Recipient.Closing1>Freundliche Grüsse</Recipient.Closing1>
  <Recipient.Closing2>​</Recipient.Closing2>
  <AddressBlock>Gesundheits-, Sozial- und Integrationsdirektion   
Amt für Integration und Soziales   
Rathausplatz 1
Postfach
3000 Bern 8
+41 31 633 78 11
info.ais.gsi@be.ch
www.be.ch/gsi
</AddressBlock>
  <Signature1Block>Manuel Michel
Amtsvorsteher</Signature1Block>
  <Signature2Block>​</Signature2Block>
  <Ruecksendeadresse>GSI-AIS, Rathausplatz 1, Postfach, 3000 Bern 8</Ruecksendeadresse>
  <Organisationseinheit1>Amt für Integration und Soziales</Organisationseinheit1>
  <Organisationseinheit2>​</Organisationseinheit2>
  <CustomField.Subject>pädagogisch - therapeutische Massnahmen</CustomField.Subject>
  <CustomField.CopieTo>​</CustomField.CopieTo>
  <CustomField.Attach>​</CustomField.Attach>
  <CustomField.BE_YourRefNo>​</CustomField.BE_YourRefNo>
  <CustomField.BE_OurRefNo>​ptmassnahmen@be.ch</CustomField.BE_OurRefNo>
  <Abteilung_1> </Abteilung_1>
  <Abteilung_2> </Abteilung_2>
  <CustomField.Datum>23. Oktober 2023</CustomField.Datum>
</officeatwork>
</file>

<file path=customXml/item3.xml><?xml version="1.0" encoding="utf-8"?>
<officeatwork xmlns="http://schemas.officeatwork.com/Media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MasterProperties">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</officeatwork>
</file>

<file path=customXml/item6.xml><?xml version="1.0" encoding="utf-8"?>
<officeatwork xmlns="http://schemas.officeatwork.com/Formulas">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</officeatwork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B386590-66C5-44C7-99C8-15D3EB9DD5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Baumann</dc:creator>
  <cp:lastModifiedBy>Corinne Stettler</cp:lastModifiedBy>
  <cp:revision>2</cp:revision>
  <dcterms:created xsi:type="dcterms:W3CDTF">2024-07-04T10:53:00Z</dcterms:created>
  <dcterms:modified xsi:type="dcterms:W3CDTF">2024-07-04T10:53:00Z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Barbara Baumann</vt:lpwstr>
  </property>
  <property fmtid="{D5CDD505-2E9C-101B-9397-08002B2CF9AE}" pid="3" name="CustomField.pfad">
    <vt:lpwstr>Keine Angaben</vt:lpwstr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</Properties>
</file>